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7892" w14:textId="36C6944E" w:rsidR="00DA509A" w:rsidRPr="007E14E8" w:rsidRDefault="000B4C54" w:rsidP="00CB6878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ab/>
        <w:t xml:space="preserve"> </w:t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DA509A" w:rsidRPr="007E14E8">
        <w:rPr>
          <w:rFonts w:ascii="Cambria" w:hAnsi="Cambria" w:cs="Arial"/>
          <w:sz w:val="20"/>
          <w:szCs w:val="20"/>
        </w:rPr>
        <w:t xml:space="preserve">Załącznik nr </w:t>
      </w:r>
      <w:r w:rsidR="00D627DB" w:rsidRPr="007E14E8">
        <w:rPr>
          <w:rFonts w:ascii="Cambria" w:hAnsi="Cambria" w:cs="Arial"/>
          <w:sz w:val="20"/>
          <w:szCs w:val="20"/>
        </w:rPr>
        <w:t>9</w:t>
      </w:r>
      <w:r w:rsidR="0029492E" w:rsidRPr="007E14E8">
        <w:rPr>
          <w:rFonts w:ascii="Cambria" w:hAnsi="Cambria" w:cs="Arial"/>
          <w:sz w:val="20"/>
          <w:szCs w:val="20"/>
        </w:rPr>
        <w:t xml:space="preserve"> do SWZ</w:t>
      </w:r>
      <w:r w:rsidR="00DA509A" w:rsidRPr="007E14E8">
        <w:rPr>
          <w:rFonts w:ascii="Cambria" w:hAnsi="Cambria" w:cs="Arial"/>
          <w:sz w:val="20"/>
          <w:szCs w:val="20"/>
        </w:rPr>
        <w:t xml:space="preserve"> </w:t>
      </w:r>
      <w:r w:rsidR="0000234F" w:rsidRPr="007E14E8">
        <w:rPr>
          <w:rFonts w:ascii="Cambria" w:hAnsi="Cambria" w:cs="Arial"/>
          <w:sz w:val="20"/>
          <w:szCs w:val="20"/>
        </w:rPr>
        <w:t xml:space="preserve"> </w:t>
      </w:r>
    </w:p>
    <w:p w14:paraId="7AA94264" w14:textId="77777777" w:rsidR="00DA509A" w:rsidRPr="007E14E8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ab/>
      </w:r>
    </w:p>
    <w:p w14:paraId="4A64EFDD" w14:textId="71194B77" w:rsidR="009E1C8A" w:rsidRPr="007E14E8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7E14E8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8E4166" w:rsidRPr="007E14E8">
        <w:rPr>
          <w:rFonts w:ascii="Cambria" w:hAnsi="Cambria" w:cs="Arial"/>
          <w:sz w:val="20"/>
          <w:szCs w:val="20"/>
        </w:rPr>
        <w:t xml:space="preserve">                                     </w:t>
      </w:r>
      <w:r w:rsidR="00CB6878" w:rsidRPr="007E14E8">
        <w:rPr>
          <w:rFonts w:ascii="Cambria" w:hAnsi="Cambria" w:cs="Arial"/>
          <w:sz w:val="20"/>
          <w:szCs w:val="20"/>
        </w:rPr>
        <w:t xml:space="preserve">             </w:t>
      </w:r>
      <w:r w:rsidR="008E4166" w:rsidRPr="007E14E8">
        <w:rPr>
          <w:rFonts w:ascii="Cambria" w:hAnsi="Cambria" w:cs="Arial"/>
          <w:sz w:val="20"/>
          <w:szCs w:val="20"/>
        </w:rPr>
        <w:t xml:space="preserve"> </w:t>
      </w:r>
      <w:r w:rsidRPr="007E14E8">
        <w:rPr>
          <w:rFonts w:ascii="Cambria" w:hAnsi="Cambria" w:cs="Arial"/>
          <w:sz w:val="20"/>
          <w:szCs w:val="20"/>
        </w:rPr>
        <w:t>..................................., d</w:t>
      </w:r>
      <w:r w:rsidR="000C6D2A" w:rsidRPr="007E14E8">
        <w:rPr>
          <w:rFonts w:ascii="Cambria" w:hAnsi="Cambria" w:cs="Arial"/>
          <w:sz w:val="20"/>
          <w:szCs w:val="20"/>
        </w:rPr>
        <w:t>nia ....................</w:t>
      </w:r>
      <w:r w:rsidR="00897D37" w:rsidRPr="007E14E8">
        <w:rPr>
          <w:rFonts w:ascii="Cambria" w:hAnsi="Cambria" w:cs="Arial"/>
          <w:sz w:val="20"/>
          <w:szCs w:val="20"/>
        </w:rPr>
        <w:t>... 20</w:t>
      </w:r>
      <w:r w:rsidR="004E2748" w:rsidRPr="007E14E8">
        <w:rPr>
          <w:rFonts w:ascii="Cambria" w:hAnsi="Cambria" w:cs="Arial"/>
          <w:sz w:val="20"/>
          <w:szCs w:val="20"/>
        </w:rPr>
        <w:t>2</w:t>
      </w:r>
      <w:r w:rsidR="00984A41" w:rsidRPr="007E14E8">
        <w:rPr>
          <w:rFonts w:ascii="Cambria" w:hAnsi="Cambria" w:cs="Arial"/>
          <w:sz w:val="20"/>
          <w:szCs w:val="20"/>
        </w:rPr>
        <w:t>2</w:t>
      </w:r>
      <w:r w:rsidRPr="007E14E8">
        <w:rPr>
          <w:rFonts w:ascii="Cambria" w:hAnsi="Cambria" w:cs="Arial"/>
          <w:sz w:val="20"/>
          <w:szCs w:val="20"/>
        </w:rPr>
        <w:t xml:space="preserve"> r.</w:t>
      </w:r>
    </w:p>
    <w:p w14:paraId="1D52BCBE" w14:textId="77777777" w:rsidR="009E1C8A" w:rsidRPr="007E14E8" w:rsidRDefault="00CB6878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7E14E8">
        <w:rPr>
          <w:rFonts w:ascii="Cambria" w:eastAsia="Batang" w:hAnsi="Cambria" w:cs="Arial"/>
          <w:i/>
          <w:sz w:val="20"/>
          <w:szCs w:val="20"/>
        </w:rPr>
        <w:t xml:space="preserve">            </w:t>
      </w:r>
      <w:r w:rsidR="009E1C8A" w:rsidRPr="007E14E8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7E14E8" w:rsidRDefault="00DA509A" w:rsidP="00DA509A">
      <w:pPr>
        <w:rPr>
          <w:rFonts w:ascii="Cambria" w:hAnsi="Cambria" w:cs="Arial"/>
          <w:sz w:val="20"/>
          <w:szCs w:val="20"/>
        </w:rPr>
      </w:pPr>
    </w:p>
    <w:p w14:paraId="73DD3DFD" w14:textId="77777777" w:rsidR="00EC6B7B" w:rsidRPr="007E14E8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7E14E8" w:rsidRDefault="00EC6B7B" w:rsidP="00EC6B7B">
      <w:pPr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Składany do zadania </w:t>
      </w:r>
    </w:p>
    <w:p w14:paraId="5C047CF9" w14:textId="77777777" w:rsidR="0026141D" w:rsidRPr="007E14E8" w:rsidRDefault="0026141D" w:rsidP="0073005E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333B5398" w14:textId="2AC44147" w:rsidR="0078061D" w:rsidRPr="007E14E8" w:rsidRDefault="0078061D" w:rsidP="0073005E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7E14E8">
        <w:rPr>
          <w:rFonts w:ascii="Cambria" w:hAnsi="Cambria" w:cs="Arial"/>
          <w:b/>
          <w:bCs/>
          <w:sz w:val="22"/>
          <w:szCs w:val="22"/>
        </w:rPr>
        <w:t>„</w:t>
      </w:r>
      <w:r w:rsidR="00E8284C" w:rsidRPr="00E8284C">
        <w:rPr>
          <w:rFonts w:ascii="Cambria" w:hAnsi="Cambria" w:cs="Arial"/>
          <w:b/>
          <w:bCs/>
        </w:rPr>
        <w:t>Przebudowa dróg na terenie Gminy Słaboszów</w:t>
      </w:r>
      <w:r w:rsidRPr="007E14E8">
        <w:rPr>
          <w:rFonts w:ascii="Cambria" w:hAnsi="Cambria" w:cs="Arial"/>
          <w:b/>
          <w:bCs/>
          <w:sz w:val="22"/>
          <w:szCs w:val="22"/>
        </w:rPr>
        <w:t>”</w:t>
      </w:r>
    </w:p>
    <w:p w14:paraId="0602C0B8" w14:textId="77777777" w:rsidR="00F047F5" w:rsidRPr="007E14E8" w:rsidRDefault="00F047F5" w:rsidP="0073005E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32A805CC" w14:textId="77777777" w:rsidR="00CB6878" w:rsidRPr="007E14E8" w:rsidRDefault="00CB6878" w:rsidP="00EC6B7B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7E14E8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>OŚWIADCZAM(Y), ŻE</w:t>
      </w:r>
    </w:p>
    <w:p w14:paraId="75AD2805" w14:textId="77777777" w:rsidR="00DA509A" w:rsidRPr="007E14E8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7E14E8">
        <w:rPr>
          <w:rFonts w:ascii="Cambria" w:hAnsi="Cambria" w:cs="Arial"/>
          <w:sz w:val="20"/>
          <w:szCs w:val="20"/>
        </w:rPr>
        <w:t>ROBOTY BUDOWLANE</w:t>
      </w:r>
      <w:r w:rsidRPr="007E14E8">
        <w:rPr>
          <w:rFonts w:ascii="Cambria" w:hAnsi="Cambria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7E14E8" w14:paraId="12BF338A" w14:textId="77777777" w:rsidTr="0073005E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EE539EF" w14:textId="77777777" w:rsidR="00EC6B7B" w:rsidRPr="007E14E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AEC51E1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270DE63A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7E14E8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1C710298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367D469A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1" w:themeFillTint="33"/>
            <w:vAlign w:val="center"/>
          </w:tcPr>
          <w:p w14:paraId="7F0A636C" w14:textId="77777777" w:rsidR="00EC6B7B" w:rsidRPr="007E14E8" w:rsidRDefault="00EC6B7B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984A41" w:rsidRPr="007E14E8" w14:paraId="32E51B35" w14:textId="77777777" w:rsidTr="00984A41">
        <w:trPr>
          <w:cantSplit/>
          <w:trHeight w:hRule="exact" w:val="565"/>
          <w:jc w:val="center"/>
        </w:trPr>
        <w:tc>
          <w:tcPr>
            <w:tcW w:w="14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B989B7" w14:textId="186F0982" w:rsidR="00984A41" w:rsidRPr="007E14E8" w:rsidRDefault="00984A41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>Zadanie 1</w:t>
            </w:r>
          </w:p>
        </w:tc>
      </w:tr>
      <w:tr w:rsidR="008C4D9D" w:rsidRPr="007E14E8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7E14E8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7E14E8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7E14E8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77777777" w:rsidR="008C4D9D" w:rsidRPr="007E14E8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7E14E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1DBDBE62" w14:textId="17E54240" w:rsidR="0061554F" w:rsidRPr="007E14E8" w:rsidRDefault="0061554F" w:rsidP="0061554F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Roboty związane z </w:t>
            </w:r>
            <w:r w:rsidR="00E8284C" w:rsidRPr="00E8284C">
              <w:rPr>
                <w:rFonts w:ascii="Cambria" w:hAnsi="Cambria" w:cs="Arial"/>
                <w:b/>
                <w:sz w:val="20"/>
                <w:szCs w:val="20"/>
              </w:rPr>
              <w:t>budową lub przebudową lub rozbudową drogi/dróg</w:t>
            </w: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 o wartości ………………………………….</w:t>
            </w:r>
          </w:p>
          <w:p w14:paraId="05E4A538" w14:textId="77777777" w:rsidR="00254603" w:rsidRPr="007E14E8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7E14E8" w:rsidRDefault="008C4D9D" w:rsidP="00FC7FC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7E14E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984A41" w:rsidRPr="007E14E8" w14:paraId="06803E5D" w14:textId="77777777" w:rsidTr="008561DB">
        <w:trPr>
          <w:cantSplit/>
          <w:trHeight w:hRule="exact" w:val="565"/>
          <w:jc w:val="center"/>
        </w:trPr>
        <w:tc>
          <w:tcPr>
            <w:tcW w:w="14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31F491" w14:textId="2C7045CE" w:rsidR="00984A41" w:rsidRPr="007E14E8" w:rsidRDefault="00984A41" w:rsidP="008561DB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>Zadanie 2</w:t>
            </w:r>
          </w:p>
        </w:tc>
      </w:tr>
      <w:tr w:rsidR="00984A41" w:rsidRPr="007E14E8" w14:paraId="4764D755" w14:textId="77777777" w:rsidTr="008561DB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E5278B" w14:textId="77777777" w:rsidR="00984A41" w:rsidRPr="007E14E8" w:rsidRDefault="00984A41" w:rsidP="008561DB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2AA3FC" w14:textId="77777777" w:rsidR="00984A41" w:rsidRPr="007E14E8" w:rsidRDefault="00984A41" w:rsidP="008561DB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0BFD2D59" w14:textId="77777777" w:rsidR="00E8284C" w:rsidRPr="007E14E8" w:rsidRDefault="00E8284C" w:rsidP="00E8284C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0AC166A2" w14:textId="77777777" w:rsidR="00E8284C" w:rsidRPr="007E14E8" w:rsidRDefault="00E8284C" w:rsidP="00E8284C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7E14E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388B0A47" w14:textId="77777777" w:rsidR="00E8284C" w:rsidRPr="007E14E8" w:rsidRDefault="00E8284C" w:rsidP="00E8284C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Roboty związane z </w:t>
            </w:r>
            <w:r w:rsidRPr="00E8284C">
              <w:rPr>
                <w:rFonts w:ascii="Cambria" w:hAnsi="Cambria" w:cs="Arial"/>
                <w:b/>
                <w:sz w:val="20"/>
                <w:szCs w:val="20"/>
              </w:rPr>
              <w:t>budową lub przebudową lub rozbudową drogi/dróg</w:t>
            </w: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 o wartości ………………………………….</w:t>
            </w:r>
          </w:p>
          <w:p w14:paraId="5F860C58" w14:textId="77777777" w:rsidR="00984A41" w:rsidRPr="007E14E8" w:rsidRDefault="00984A41" w:rsidP="008561DB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947B77" w14:textId="77777777" w:rsidR="00984A41" w:rsidRPr="007E14E8" w:rsidRDefault="00984A41" w:rsidP="008561DB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51427F" w14:textId="77777777" w:rsidR="00984A41" w:rsidRPr="007E14E8" w:rsidRDefault="00984A41" w:rsidP="008561DB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70D9CE" w14:textId="77777777" w:rsidR="00984A41" w:rsidRPr="007E14E8" w:rsidRDefault="00984A41" w:rsidP="008561DB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607B3F" w14:textId="77777777" w:rsidR="00984A41" w:rsidRPr="007E14E8" w:rsidRDefault="00984A41" w:rsidP="008561DB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7E14E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61FC5F21" w14:textId="77777777" w:rsidR="00DA509A" w:rsidRPr="007E14E8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*  niepotrzebne skreślić </w:t>
      </w:r>
      <w:r w:rsidR="00DB210B" w:rsidRPr="007E14E8">
        <w:rPr>
          <w:rFonts w:ascii="Cambria" w:hAnsi="Cambria" w:cs="Arial"/>
          <w:sz w:val="20"/>
          <w:szCs w:val="20"/>
        </w:rPr>
        <w:t xml:space="preserve">                         </w:t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</w:p>
    <w:sectPr w:rsidR="00DA509A" w:rsidRPr="007E14E8" w:rsidSect="00C026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55FB" w14:textId="77777777" w:rsidR="00BB5D3A" w:rsidRDefault="00BB5D3A">
      <w:r>
        <w:separator/>
      </w:r>
    </w:p>
  </w:endnote>
  <w:endnote w:type="continuationSeparator" w:id="0">
    <w:p w14:paraId="6615E5C3" w14:textId="77777777" w:rsidR="00BB5D3A" w:rsidRDefault="00BB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6DD0" w14:textId="77777777" w:rsidR="00BE4CF5" w:rsidRDefault="00BE4CF5" w:rsidP="00BE4CF5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5DE7608C" w14:textId="77777777" w:rsidR="00B44CA4" w:rsidRPr="00BE4CF5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60FD" w14:textId="77777777" w:rsidR="00BB5D3A" w:rsidRDefault="00BB5D3A">
      <w:r>
        <w:separator/>
      </w:r>
    </w:p>
  </w:footnote>
  <w:footnote w:type="continuationSeparator" w:id="0">
    <w:p w14:paraId="1585B261" w14:textId="77777777" w:rsidR="00BB5D3A" w:rsidRDefault="00BB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D279" w14:textId="77777777" w:rsidR="00306BBF" w:rsidRDefault="00306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5AEA" w14:textId="4A4E6923" w:rsidR="00C02626" w:rsidRPr="00984A41" w:rsidRDefault="00D95484" w:rsidP="00984A41">
    <w:pPr>
      <w:pStyle w:val="Nagwek"/>
    </w:pPr>
    <w:r w:rsidRPr="00D95484">
      <w:rPr>
        <w:rFonts w:ascii="Cambria" w:hAnsi="Cambria" w:cs="Arial"/>
        <w:sz w:val="20"/>
        <w:szCs w:val="20"/>
        <w:lang w:val="pl-PL" w:eastAsia="pl-PL"/>
      </w:rPr>
      <w:t xml:space="preserve">Nr referencyjny: </w:t>
    </w:r>
    <w:r w:rsidR="00306BBF" w:rsidRPr="00306BBF">
      <w:rPr>
        <w:rFonts w:ascii="Cambria" w:hAnsi="Cambria" w:cs="Arial"/>
        <w:sz w:val="20"/>
        <w:szCs w:val="20"/>
        <w:lang w:val="pl-PL" w:eastAsia="pl-PL"/>
      </w:rPr>
      <w:t>ROŚI.271.2.2022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0590709">
    <w:abstractNumId w:val="33"/>
  </w:num>
  <w:num w:numId="2" w16cid:durableId="2057386607">
    <w:abstractNumId w:val="38"/>
  </w:num>
  <w:num w:numId="3" w16cid:durableId="1603879797">
    <w:abstractNumId w:val="27"/>
  </w:num>
  <w:num w:numId="4" w16cid:durableId="1597059352">
    <w:abstractNumId w:val="24"/>
  </w:num>
  <w:num w:numId="5" w16cid:durableId="915552879">
    <w:abstractNumId w:val="18"/>
  </w:num>
  <w:num w:numId="6" w16cid:durableId="242492339">
    <w:abstractNumId w:val="30"/>
  </w:num>
  <w:num w:numId="7" w16cid:durableId="659384728">
    <w:abstractNumId w:val="34"/>
  </w:num>
  <w:num w:numId="8" w16cid:durableId="1595943364">
    <w:abstractNumId w:val="22"/>
  </w:num>
  <w:num w:numId="9" w16cid:durableId="704138619">
    <w:abstractNumId w:val="45"/>
  </w:num>
  <w:num w:numId="10" w16cid:durableId="843861600">
    <w:abstractNumId w:val="50"/>
  </w:num>
  <w:num w:numId="11" w16cid:durableId="1813793130">
    <w:abstractNumId w:val="19"/>
  </w:num>
  <w:num w:numId="12" w16cid:durableId="1221789570">
    <w:abstractNumId w:val="48"/>
  </w:num>
  <w:num w:numId="13" w16cid:durableId="1682273405">
    <w:abstractNumId w:val="49"/>
  </w:num>
  <w:num w:numId="14" w16cid:durableId="1171680326">
    <w:abstractNumId w:val="12"/>
  </w:num>
  <w:num w:numId="15" w16cid:durableId="1121463538">
    <w:abstractNumId w:val="25"/>
  </w:num>
  <w:num w:numId="16" w16cid:durableId="457378702">
    <w:abstractNumId w:val="29"/>
  </w:num>
  <w:num w:numId="17" w16cid:durableId="1234044759">
    <w:abstractNumId w:val="44"/>
  </w:num>
  <w:num w:numId="18" w16cid:durableId="1105539271">
    <w:abstractNumId w:val="21"/>
  </w:num>
  <w:num w:numId="19" w16cid:durableId="1779643402">
    <w:abstractNumId w:val="13"/>
  </w:num>
  <w:num w:numId="20" w16cid:durableId="1976568590">
    <w:abstractNumId w:val="16"/>
  </w:num>
  <w:num w:numId="21" w16cid:durableId="399208122">
    <w:abstractNumId w:val="39"/>
  </w:num>
  <w:num w:numId="22" w16cid:durableId="7106533">
    <w:abstractNumId w:val="17"/>
  </w:num>
  <w:num w:numId="23" w16cid:durableId="1991059411">
    <w:abstractNumId w:val="43"/>
  </w:num>
  <w:num w:numId="24" w16cid:durableId="471144477">
    <w:abstractNumId w:val="41"/>
  </w:num>
  <w:num w:numId="25" w16cid:durableId="1502312133">
    <w:abstractNumId w:val="20"/>
  </w:num>
  <w:num w:numId="26" w16cid:durableId="11986662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0639112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7284697">
    <w:abstractNumId w:val="3"/>
  </w:num>
  <w:num w:numId="29" w16cid:durableId="822552719">
    <w:abstractNumId w:val="8"/>
  </w:num>
  <w:num w:numId="30" w16cid:durableId="1788574353">
    <w:abstractNumId w:val="2"/>
  </w:num>
  <w:num w:numId="31" w16cid:durableId="232199749">
    <w:abstractNumId w:val="37"/>
  </w:num>
  <w:num w:numId="32" w16cid:durableId="156310617">
    <w:abstractNumId w:val="11"/>
  </w:num>
  <w:num w:numId="33" w16cid:durableId="1773478262">
    <w:abstractNumId w:val="26"/>
  </w:num>
  <w:num w:numId="34" w16cid:durableId="1109080698">
    <w:abstractNumId w:val="40"/>
  </w:num>
  <w:num w:numId="35" w16cid:durableId="925724894">
    <w:abstractNumId w:val="15"/>
  </w:num>
  <w:num w:numId="36" w16cid:durableId="399015698">
    <w:abstractNumId w:val="47"/>
  </w:num>
  <w:num w:numId="37" w16cid:durableId="1609314594">
    <w:abstractNumId w:val="14"/>
  </w:num>
  <w:num w:numId="38" w16cid:durableId="1061708687">
    <w:abstractNumId w:val="10"/>
  </w:num>
  <w:num w:numId="39" w16cid:durableId="1860923775">
    <w:abstractNumId w:val="23"/>
  </w:num>
  <w:num w:numId="40" w16cid:durableId="95951005">
    <w:abstractNumId w:val="35"/>
  </w:num>
  <w:num w:numId="41" w16cid:durableId="1090858501">
    <w:abstractNumId w:val="31"/>
  </w:num>
  <w:num w:numId="42" w16cid:durableId="15727377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58360677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1734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9C4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6BBF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3983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0B8E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003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41E"/>
    <w:rsid w:val="004D17C9"/>
    <w:rsid w:val="004D4CCE"/>
    <w:rsid w:val="004D63E9"/>
    <w:rsid w:val="004E014A"/>
    <w:rsid w:val="004E14D2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7FC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05A2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90A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05E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4E8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A23"/>
    <w:rsid w:val="00872D84"/>
    <w:rsid w:val="00892186"/>
    <w:rsid w:val="00893A77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4A41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5D3A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3942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5484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671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284C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393A"/>
    <w:rsid w:val="00EA4C1A"/>
    <w:rsid w:val="00EA5BEF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E5B6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7294E3-2661-4366-9EF8-94FB638EA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25A4A-3D8D-4B0D-BFBB-59320A8DA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8A90B-70C9-4ABC-ABD7-70E5AED0BCF1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1004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2020-12-21T07:19:00Z</cp:lastPrinted>
  <dcterms:created xsi:type="dcterms:W3CDTF">2020-12-21T07:19:00Z</dcterms:created>
  <dcterms:modified xsi:type="dcterms:W3CDTF">2022-07-22T10:00:00Z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