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6B653A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B653A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B653A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B653A">
        <w:rPr>
          <w:rFonts w:ascii="Cambria" w:hAnsi="Cambria" w:cs="Arial"/>
          <w:sz w:val="20"/>
          <w:szCs w:val="20"/>
        </w:rPr>
        <w:t>7</w:t>
      </w:r>
      <w:r w:rsidR="003E08F8" w:rsidRPr="006B653A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6B653A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CE65CB1" w:rsidR="00D22BE4" w:rsidRPr="006B653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B653A">
        <w:rPr>
          <w:rFonts w:ascii="Cambria" w:hAnsi="Cambria" w:cs="Arial"/>
          <w:sz w:val="20"/>
          <w:szCs w:val="20"/>
        </w:rPr>
        <w:t>...................</w:t>
      </w:r>
      <w:r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D22BE4" w:rsidRPr="006B653A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B653A">
        <w:rPr>
          <w:rFonts w:ascii="Cambria" w:hAnsi="Cambria" w:cs="Arial"/>
          <w:sz w:val="20"/>
          <w:szCs w:val="20"/>
        </w:rPr>
        <w:t>2</w:t>
      </w:r>
      <w:r w:rsidR="00DA24CB" w:rsidRPr="006B653A">
        <w:rPr>
          <w:rFonts w:ascii="Cambria" w:hAnsi="Cambria" w:cs="Arial"/>
          <w:sz w:val="20"/>
          <w:szCs w:val="20"/>
        </w:rPr>
        <w:t>2</w:t>
      </w:r>
      <w:r w:rsidR="00D22BE4" w:rsidRPr="006B653A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6B653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ab/>
      </w:r>
      <w:r w:rsidR="00910410" w:rsidRPr="006B653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B653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B653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4A530D" w14:textId="77777777" w:rsidR="0032655D" w:rsidRPr="006B653A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B653A">
        <w:rPr>
          <w:rFonts w:ascii="Cambria" w:hAnsi="Cambria"/>
          <w:b/>
          <w:color w:val="auto"/>
          <w:sz w:val="20"/>
          <w:szCs w:val="20"/>
        </w:rPr>
        <w:tab/>
      </w:r>
      <w:r w:rsidRPr="006B653A">
        <w:rPr>
          <w:rFonts w:ascii="Cambria" w:hAnsi="Cambria"/>
          <w:b/>
          <w:color w:val="auto"/>
          <w:sz w:val="20"/>
          <w:szCs w:val="20"/>
        </w:rPr>
        <w:tab/>
      </w:r>
      <w:r w:rsidR="0032655D" w:rsidRPr="006B653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6B653A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6B653A">
        <w:rPr>
          <w:rFonts w:ascii="Cambria" w:hAnsi="Cambria" w:cs="Arial"/>
          <w:sz w:val="20"/>
          <w:szCs w:val="20"/>
        </w:rPr>
        <w:t>Składany do zadania</w:t>
      </w:r>
      <w:r w:rsidRPr="006B653A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6B653A" w:rsidRDefault="007B2867" w:rsidP="00DD6A7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506DDEE2" w14:textId="62B3B8CC" w:rsidR="00BD6239" w:rsidRPr="006B653A" w:rsidRDefault="00BD6239" w:rsidP="00DD6A7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B653A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109120265"/>
      <w:r w:rsidR="00D96DF7" w:rsidRPr="004E107C">
        <w:rPr>
          <w:rFonts w:ascii="Cambria" w:hAnsi="Cambria" w:cs="Arial"/>
          <w:b/>
          <w:bCs/>
          <w:sz w:val="20"/>
          <w:szCs w:val="20"/>
        </w:rPr>
        <w:t>Przebudowa dróg na terenie Gminy Słaboszów</w:t>
      </w:r>
      <w:bookmarkEnd w:id="0"/>
      <w:r w:rsidRPr="006B653A">
        <w:rPr>
          <w:rFonts w:ascii="Cambria" w:hAnsi="Cambria" w:cs="Arial"/>
          <w:b/>
          <w:bCs/>
          <w:sz w:val="20"/>
          <w:szCs w:val="20"/>
        </w:rPr>
        <w:t>”</w:t>
      </w:r>
    </w:p>
    <w:p w14:paraId="527F1590" w14:textId="77777777" w:rsidR="00CA23A0" w:rsidRPr="006B653A" w:rsidRDefault="00CA23A0" w:rsidP="00DD6A7C">
      <w:pPr>
        <w:shd w:val="clear" w:color="auto" w:fill="D9E2F3" w:themeFill="accent1" w:themeFillTint="33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6B653A" w14:paraId="57245AC3" w14:textId="77777777" w:rsidTr="00DD6A7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6B653A" w:rsidRDefault="00532237" w:rsidP="00DD6A7C">
            <w:pPr>
              <w:shd w:val="clear" w:color="auto" w:fill="D9E2F3" w:themeFill="accent1" w:themeFillTint="33"/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6B65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6B653A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rFonts w:ascii="Cambria" w:hAnsi="Cambria"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6B653A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rFonts w:ascii="Cambria" w:hAnsi="Cambria"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7F40B" w14:textId="77777777" w:rsidR="00532237" w:rsidRPr="006B653A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7777777" w:rsidR="00532237" w:rsidRPr="006B653A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6B653A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6B653A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rFonts w:ascii="Cambria" w:hAnsi="Cambria"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BA6F15" w:rsidRPr="006B653A" w14:paraId="4EED77BC" w14:textId="77777777" w:rsidTr="0018010B">
        <w:trPr>
          <w:trHeight w:val="942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193405" w14:textId="286082AF" w:rsidR="00BA6F15" w:rsidRPr="006B653A" w:rsidRDefault="00BA6F15" w:rsidP="00F84122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Zadanie 1 / 2 *</w:t>
            </w:r>
          </w:p>
        </w:tc>
      </w:tr>
      <w:tr w:rsidR="00532237" w:rsidRPr="006B653A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6B653A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6B65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6B653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6B653A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34E158AA" w:rsidR="00532237" w:rsidRPr="006B653A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6B653A">
              <w:rPr>
                <w:rFonts w:ascii="Cambria" w:hAnsi="Cambria"/>
                <w:sz w:val="20"/>
                <w:szCs w:val="20"/>
              </w:rPr>
              <w:t>budowami w specjalności instalacyjnej</w:t>
            </w:r>
            <w:r w:rsidR="00A01323" w:rsidRPr="006B653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49D8" w:rsidRPr="006B653A">
              <w:rPr>
                <w:rFonts w:ascii="Cambria" w:hAnsi="Cambria"/>
                <w:sz w:val="20"/>
                <w:szCs w:val="20"/>
              </w:rPr>
              <w:t>w zakresie sieci, instalacji, urządzeń wodociągowych i kanalizacyjnych</w:t>
            </w:r>
            <w:r w:rsidR="00E86DEB" w:rsidRPr="006B653A">
              <w:rPr>
                <w:rFonts w:ascii="Cambria" w:hAnsi="Cambria"/>
                <w:sz w:val="20"/>
                <w:szCs w:val="20"/>
              </w:rPr>
              <w:t>, posiadający</w:t>
            </w:r>
            <w:r w:rsidRPr="006B653A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6B653A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</w:t>
            </w:r>
            <w:r w:rsidR="00D96DF7" w:rsidRPr="00BF05E0">
              <w:rPr>
                <w:rFonts w:ascii="Cambria" w:hAnsi="Cambria"/>
                <w:sz w:val="20"/>
                <w:szCs w:val="20"/>
              </w:rPr>
              <w:t>związanej z budową lub przebudową lub rozbudową drogi/dróg</w:t>
            </w:r>
            <w:r w:rsidR="00F6566D" w:rsidRPr="006B653A">
              <w:rPr>
                <w:rFonts w:ascii="Cambria" w:hAnsi="Cambria"/>
                <w:sz w:val="20"/>
                <w:szCs w:val="20"/>
              </w:rPr>
              <w:t>.</w:t>
            </w:r>
          </w:p>
          <w:p w14:paraId="4B61BE1C" w14:textId="77777777" w:rsidR="00362231" w:rsidRPr="006B653A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6B653A" w:rsidRDefault="003E08F8" w:rsidP="003E08F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4DFCC3DF" w14:textId="77777777" w:rsidR="003E08F8" w:rsidRPr="006B653A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6B653A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6B653A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6B653A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3800A6E" w14:textId="77777777" w:rsidR="003E08F8" w:rsidRPr="006B653A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6B653A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6B653A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6B653A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5E0249C" w14:textId="77777777" w:rsidR="003E08F8" w:rsidRPr="006B653A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D9A6D2" w14:textId="77777777" w:rsidR="00FF4FFE" w:rsidRPr="006B653A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</w:t>
            </w:r>
          </w:p>
          <w:p w14:paraId="70E1757E" w14:textId="77777777" w:rsidR="00FF4FFE" w:rsidRPr="006B653A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14654D40" w14:textId="77777777" w:rsidR="00FF4FFE" w:rsidRPr="006B653A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1D02538C" w:rsidR="0014290E" w:rsidRPr="006B653A" w:rsidRDefault="0014290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6B653A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24142F86" w14:textId="6A8D4BEB" w:rsidR="0032655D" w:rsidRPr="006B653A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6B653A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6B653A">
        <w:rPr>
          <w:rFonts w:ascii="Cambria" w:hAnsi="Cambria" w:cs="Arial"/>
          <w:sz w:val="20"/>
          <w:szCs w:val="20"/>
        </w:rPr>
        <w:t xml:space="preserve">oświadczam(my), </w:t>
      </w:r>
      <w:r w:rsidRPr="006B653A">
        <w:rPr>
          <w:rFonts w:ascii="Cambria" w:hAnsi="Cambria" w:cs="Arial"/>
          <w:b/>
          <w:bCs/>
          <w:sz w:val="20"/>
          <w:szCs w:val="20"/>
        </w:rPr>
        <w:t>że osoba wskazana</w:t>
      </w:r>
      <w:r w:rsidRPr="006B653A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6B653A">
        <w:rPr>
          <w:rFonts w:ascii="Cambria" w:hAnsi="Cambria" w:cs="Arial"/>
          <w:sz w:val="20"/>
          <w:szCs w:val="20"/>
        </w:rPr>
        <w:t xml:space="preserve">awnienia wymagane w postawionym </w:t>
      </w:r>
      <w:r w:rsidRPr="006B653A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6B653A">
        <w:rPr>
          <w:rFonts w:ascii="Cambria" w:hAnsi="Cambria" w:cs="Arial"/>
          <w:sz w:val="20"/>
          <w:szCs w:val="20"/>
        </w:rPr>
        <w:t>.</w:t>
      </w:r>
      <w:r w:rsidRPr="006B653A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6B653A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6B653A">
        <w:rPr>
          <w:rFonts w:ascii="Cambria" w:hAnsi="Cambria"/>
          <w:sz w:val="20"/>
          <w:szCs w:val="20"/>
        </w:rPr>
        <w:t>* niepotrzebne skreślić ( jeżeli wykonawca pozostaje w stosunku umowy cywilno prawnej pozostawiamy własne)</w:t>
      </w:r>
    </w:p>
    <w:sectPr w:rsidR="00461FBB" w:rsidRPr="006B653A" w:rsidSect="00127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BF7A" w14:textId="77777777" w:rsidR="00CA4E2E" w:rsidRDefault="00CA4E2E">
      <w:r>
        <w:separator/>
      </w:r>
    </w:p>
  </w:endnote>
  <w:endnote w:type="continuationSeparator" w:id="0">
    <w:p w14:paraId="57B18803" w14:textId="77777777" w:rsidR="00CA4E2E" w:rsidRDefault="00CA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0B7FD0D4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9A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FD4C" w14:textId="77777777" w:rsidR="00CA4E2E" w:rsidRDefault="00CA4E2E">
      <w:r>
        <w:separator/>
      </w:r>
    </w:p>
  </w:footnote>
  <w:footnote w:type="continuationSeparator" w:id="0">
    <w:p w14:paraId="63E54DB0" w14:textId="77777777" w:rsidR="00CA4E2E" w:rsidRDefault="00CA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E717" w14:textId="77777777" w:rsidR="007C0E33" w:rsidRDefault="007C0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9E09" w14:textId="77777777" w:rsidR="007C0E33" w:rsidRDefault="007C0E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4" w:name="_Hlk97202670"/>
    <w:bookmarkStart w:id="5" w:name="_Hlk97202671"/>
    <w:bookmarkStart w:id="6" w:name="_Hlk97202698"/>
    <w:bookmarkStart w:id="7" w:name="_Hlk97202699"/>
  </w:p>
  <w:p w14:paraId="747B506B" w14:textId="1C33C83B" w:rsidR="00DA24CB" w:rsidRPr="00EB5368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bookmarkEnd w:id="4"/>
    <w:bookmarkEnd w:id="5"/>
    <w:bookmarkEnd w:id="6"/>
    <w:bookmarkEnd w:id="7"/>
    <w:r w:rsidR="00EB3406" w:rsidRPr="00EB3406">
      <w:rPr>
        <w:rFonts w:ascii="Cambria" w:hAnsi="Cambria" w:cs="Arial"/>
        <w:sz w:val="20"/>
        <w:szCs w:val="20"/>
      </w:rPr>
      <w:t xml:space="preserve">referencyjny: </w:t>
    </w:r>
    <w:r w:rsidR="007C0E33" w:rsidRPr="007C0E33">
      <w:rPr>
        <w:rFonts w:ascii="Cambria" w:hAnsi="Cambria" w:cs="Arial"/>
        <w:sz w:val="20"/>
        <w:szCs w:val="20"/>
      </w:rPr>
      <w:t>ROŚI.271.2.2022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6910D66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3655E5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02299789">
    <w:abstractNumId w:val="38"/>
  </w:num>
  <w:num w:numId="2" w16cid:durableId="1433361504">
    <w:abstractNumId w:val="44"/>
  </w:num>
  <w:num w:numId="3" w16cid:durableId="754202391">
    <w:abstractNumId w:val="32"/>
  </w:num>
  <w:num w:numId="4" w16cid:durableId="1948850958">
    <w:abstractNumId w:val="27"/>
  </w:num>
  <w:num w:numId="5" w16cid:durableId="1054471">
    <w:abstractNumId w:val="20"/>
  </w:num>
  <w:num w:numId="6" w16cid:durableId="646478248">
    <w:abstractNumId w:val="35"/>
  </w:num>
  <w:num w:numId="7" w16cid:durableId="1259676659">
    <w:abstractNumId w:val="39"/>
  </w:num>
  <w:num w:numId="8" w16cid:durableId="484050138">
    <w:abstractNumId w:val="24"/>
  </w:num>
  <w:num w:numId="9" w16cid:durableId="998732470">
    <w:abstractNumId w:val="53"/>
  </w:num>
  <w:num w:numId="10" w16cid:durableId="794636726">
    <w:abstractNumId w:val="59"/>
  </w:num>
  <w:num w:numId="11" w16cid:durableId="349525627">
    <w:abstractNumId w:val="21"/>
  </w:num>
  <w:num w:numId="12" w16cid:durableId="1861776619">
    <w:abstractNumId w:val="56"/>
  </w:num>
  <w:num w:numId="13" w16cid:durableId="269750655">
    <w:abstractNumId w:val="57"/>
  </w:num>
  <w:num w:numId="14" w16cid:durableId="1651060427">
    <w:abstractNumId w:val="13"/>
  </w:num>
  <w:num w:numId="15" w16cid:durableId="942418032">
    <w:abstractNumId w:val="29"/>
  </w:num>
  <w:num w:numId="16" w16cid:durableId="1236626742">
    <w:abstractNumId w:val="34"/>
  </w:num>
  <w:num w:numId="17" w16cid:durableId="274562993">
    <w:abstractNumId w:val="52"/>
  </w:num>
  <w:num w:numId="18" w16cid:durableId="1235967219">
    <w:abstractNumId w:val="23"/>
  </w:num>
  <w:num w:numId="19" w16cid:durableId="1695375766">
    <w:abstractNumId w:val="14"/>
  </w:num>
  <w:num w:numId="20" w16cid:durableId="295599924">
    <w:abstractNumId w:val="17"/>
  </w:num>
  <w:num w:numId="21" w16cid:durableId="1991399577">
    <w:abstractNumId w:val="45"/>
  </w:num>
  <w:num w:numId="22" w16cid:durableId="1962413775">
    <w:abstractNumId w:val="18"/>
  </w:num>
  <w:num w:numId="23" w16cid:durableId="351683572">
    <w:abstractNumId w:val="51"/>
  </w:num>
  <w:num w:numId="24" w16cid:durableId="696082062">
    <w:abstractNumId w:val="47"/>
  </w:num>
  <w:num w:numId="25" w16cid:durableId="262150275">
    <w:abstractNumId w:val="22"/>
  </w:num>
  <w:num w:numId="26" w16cid:durableId="104714493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4308672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6753578">
    <w:abstractNumId w:val="3"/>
  </w:num>
  <w:num w:numId="29" w16cid:durableId="1592741653">
    <w:abstractNumId w:val="8"/>
  </w:num>
  <w:num w:numId="30" w16cid:durableId="322049715">
    <w:abstractNumId w:val="2"/>
  </w:num>
  <w:num w:numId="31" w16cid:durableId="1876846444">
    <w:abstractNumId w:val="43"/>
  </w:num>
  <w:num w:numId="32" w16cid:durableId="1871533554">
    <w:abstractNumId w:val="11"/>
  </w:num>
  <w:num w:numId="33" w16cid:durableId="302859032">
    <w:abstractNumId w:val="31"/>
  </w:num>
  <w:num w:numId="34" w16cid:durableId="2131587192">
    <w:abstractNumId w:val="46"/>
  </w:num>
  <w:num w:numId="35" w16cid:durableId="987854471">
    <w:abstractNumId w:val="16"/>
  </w:num>
  <w:num w:numId="36" w16cid:durableId="1349060149">
    <w:abstractNumId w:val="55"/>
  </w:num>
  <w:num w:numId="37" w16cid:durableId="586350920">
    <w:abstractNumId w:val="15"/>
  </w:num>
  <w:num w:numId="38" w16cid:durableId="1808544224">
    <w:abstractNumId w:val="9"/>
  </w:num>
  <w:num w:numId="39" w16cid:durableId="997616619">
    <w:abstractNumId w:val="25"/>
  </w:num>
  <w:num w:numId="40" w16cid:durableId="766074594">
    <w:abstractNumId w:val="40"/>
  </w:num>
  <w:num w:numId="41" w16cid:durableId="1675066925">
    <w:abstractNumId w:val="36"/>
  </w:num>
  <w:num w:numId="42" w16cid:durableId="9167908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9222276">
    <w:abstractNumId w:val="30"/>
  </w:num>
  <w:num w:numId="44" w16cid:durableId="7872990">
    <w:abstractNumId w:val="26"/>
  </w:num>
  <w:num w:numId="45" w16cid:durableId="1582717822">
    <w:abstractNumId w:val="12"/>
  </w:num>
  <w:num w:numId="46" w16cid:durableId="335884115">
    <w:abstractNumId w:val="19"/>
  </w:num>
  <w:num w:numId="47" w16cid:durableId="332103109">
    <w:abstractNumId w:val="58"/>
  </w:num>
  <w:num w:numId="48" w16cid:durableId="1329165864">
    <w:abstractNumId w:val="49"/>
  </w:num>
  <w:num w:numId="49" w16cid:durableId="664286066">
    <w:abstractNumId w:val="42"/>
  </w:num>
  <w:num w:numId="50" w16cid:durableId="388724649">
    <w:abstractNumId w:val="10"/>
  </w:num>
  <w:num w:numId="51" w16cid:durableId="179979301">
    <w:abstractNumId w:val="50"/>
  </w:num>
  <w:num w:numId="52" w16cid:durableId="836456244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D79A1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1D6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462FB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B8B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484D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0E75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3B8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1493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3A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0D53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188"/>
    <w:rsid w:val="007A62A2"/>
    <w:rsid w:val="007A7C26"/>
    <w:rsid w:val="007B21B2"/>
    <w:rsid w:val="007B2867"/>
    <w:rsid w:val="007C0CCF"/>
    <w:rsid w:val="007C0E33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2D53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2570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5EA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6F15"/>
    <w:rsid w:val="00BA79D6"/>
    <w:rsid w:val="00BA7C69"/>
    <w:rsid w:val="00BB09E4"/>
    <w:rsid w:val="00BB19B8"/>
    <w:rsid w:val="00BB6D55"/>
    <w:rsid w:val="00BB7015"/>
    <w:rsid w:val="00BC0322"/>
    <w:rsid w:val="00BC077D"/>
    <w:rsid w:val="00BC0838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A4E2E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96DF7"/>
    <w:rsid w:val="00DA24CB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D6A7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5D1"/>
    <w:rsid w:val="00E928B8"/>
    <w:rsid w:val="00E96613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3406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70A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EE1A3-ECB5-480D-B066-2D519E60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F1CB2-9E90-4363-BEEB-65A3683A6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4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1716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2020-12-21T07:11:00Z</cp:lastPrinted>
  <dcterms:created xsi:type="dcterms:W3CDTF">2022-04-28T11:52:00Z</dcterms:created>
  <dcterms:modified xsi:type="dcterms:W3CDTF">2022-07-22T10:00:00Z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