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EC0ED8" w:rsidRDefault="009D515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="0090420C" w:rsidRPr="00EC0ED8">
        <w:rPr>
          <w:rFonts w:ascii="Cambria" w:hAnsi="Cambria" w:cs="Arial"/>
          <w:sz w:val="20"/>
          <w:szCs w:val="20"/>
        </w:rPr>
        <w:t xml:space="preserve">                 </w:t>
      </w:r>
      <w:r w:rsidR="00E23EF5" w:rsidRPr="00EC0ED8">
        <w:rPr>
          <w:rFonts w:ascii="Cambria" w:hAnsi="Cambria" w:cs="Arial"/>
          <w:sz w:val="20"/>
          <w:szCs w:val="20"/>
        </w:rPr>
        <w:t xml:space="preserve">                              </w:t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D37E9A" w:rsidRPr="00EC0ED8">
        <w:rPr>
          <w:rFonts w:ascii="Cambria" w:hAnsi="Cambria" w:cs="Arial"/>
          <w:sz w:val="20"/>
          <w:szCs w:val="20"/>
        </w:rPr>
        <w:t>Z</w:t>
      </w:r>
      <w:r w:rsidR="00983423" w:rsidRPr="00EC0ED8">
        <w:rPr>
          <w:rFonts w:ascii="Cambria" w:hAnsi="Cambria" w:cs="Arial"/>
          <w:sz w:val="20"/>
          <w:szCs w:val="20"/>
        </w:rPr>
        <w:t>ałącznik</w:t>
      </w:r>
      <w:r w:rsidRPr="00EC0ED8">
        <w:rPr>
          <w:rFonts w:ascii="Cambria" w:hAnsi="Cambria" w:cs="Arial"/>
          <w:sz w:val="20"/>
          <w:szCs w:val="20"/>
        </w:rPr>
        <w:t xml:space="preserve"> nr </w:t>
      </w:r>
      <w:r w:rsidR="00983423" w:rsidRPr="00EC0ED8">
        <w:rPr>
          <w:rFonts w:ascii="Cambria" w:hAnsi="Cambria" w:cs="Arial"/>
          <w:sz w:val="20"/>
          <w:szCs w:val="20"/>
        </w:rPr>
        <w:t xml:space="preserve"> </w:t>
      </w:r>
      <w:r w:rsidR="00EE1CDF" w:rsidRPr="00EC0ED8">
        <w:rPr>
          <w:rFonts w:ascii="Cambria" w:hAnsi="Cambria" w:cs="Arial"/>
          <w:sz w:val="20"/>
          <w:szCs w:val="20"/>
        </w:rPr>
        <w:t>1</w:t>
      </w:r>
      <w:r w:rsidR="00D62E51" w:rsidRPr="00EC0ED8">
        <w:rPr>
          <w:rFonts w:ascii="Cambria" w:hAnsi="Cambria" w:cs="Arial"/>
          <w:sz w:val="20"/>
          <w:szCs w:val="20"/>
        </w:rPr>
        <w:t xml:space="preserve"> do SWZ</w:t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03082C65" w14:textId="43CE9BB7" w:rsidR="00DA509A" w:rsidRPr="00EC0ED8" w:rsidRDefault="00F30C2A" w:rsidP="00EF0FD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 w:rsidRPr="00EC0ED8"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EC0ED8">
        <w:rPr>
          <w:rFonts w:ascii="Cambria" w:hAnsi="Cambria" w:cs="Arial"/>
          <w:sz w:val="20"/>
          <w:szCs w:val="20"/>
        </w:rPr>
        <w:t>………………</w:t>
      </w:r>
      <w:r w:rsidR="00D80BA5" w:rsidRPr="00EC0ED8">
        <w:rPr>
          <w:rFonts w:ascii="Cambria" w:hAnsi="Cambria" w:cs="Arial"/>
          <w:sz w:val="20"/>
          <w:szCs w:val="20"/>
        </w:rPr>
        <w:t>20</w:t>
      </w:r>
      <w:r w:rsidR="007D20F7" w:rsidRPr="00EC0ED8">
        <w:rPr>
          <w:rFonts w:ascii="Cambria" w:hAnsi="Cambria" w:cs="Arial"/>
          <w:sz w:val="20"/>
          <w:szCs w:val="20"/>
        </w:rPr>
        <w:t>2</w:t>
      </w:r>
      <w:r w:rsidR="00EC0ED8" w:rsidRPr="00EC0ED8">
        <w:rPr>
          <w:rFonts w:ascii="Cambria" w:hAnsi="Cambria" w:cs="Arial"/>
          <w:sz w:val="20"/>
          <w:szCs w:val="20"/>
        </w:rPr>
        <w:t>2</w:t>
      </w:r>
      <w:r w:rsidR="003E134C" w:rsidRPr="00EC0ED8">
        <w:rPr>
          <w:rFonts w:ascii="Cambria" w:hAnsi="Cambria" w:cs="Arial"/>
          <w:sz w:val="20"/>
          <w:szCs w:val="20"/>
        </w:rPr>
        <w:t xml:space="preserve"> </w:t>
      </w:r>
      <w:r w:rsidR="00D80BA5" w:rsidRPr="00EC0ED8">
        <w:rPr>
          <w:rFonts w:ascii="Cambria" w:hAnsi="Cambria" w:cs="Arial"/>
          <w:sz w:val="20"/>
          <w:szCs w:val="20"/>
        </w:rPr>
        <w:t>r.</w:t>
      </w:r>
    </w:p>
    <w:p w14:paraId="6B9BD3F7" w14:textId="77777777" w:rsidR="00DA509A" w:rsidRPr="00EC0ED8" w:rsidRDefault="004050DD" w:rsidP="00EF0FD7">
      <w:pPr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</w:t>
      </w:r>
      <w:r w:rsidR="00DA509A" w:rsidRPr="00EC0ED8">
        <w:rPr>
          <w:rFonts w:ascii="Cambria" w:hAnsi="Cambria" w:cs="Arial"/>
          <w:sz w:val="20"/>
          <w:szCs w:val="20"/>
        </w:rPr>
        <w:t>................................................</w:t>
      </w:r>
    </w:p>
    <w:p w14:paraId="541F8A31" w14:textId="07E1FB82" w:rsidR="00DA509A" w:rsidRPr="00EC0ED8" w:rsidRDefault="00235B00" w:rsidP="00EF0FD7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(Nazwa i adres W</w:t>
      </w:r>
      <w:r w:rsidR="006C262E" w:rsidRPr="00EC0ED8">
        <w:rPr>
          <w:rFonts w:ascii="Cambria" w:hAnsi="Cambria" w:cs="Arial"/>
          <w:sz w:val="20"/>
          <w:szCs w:val="20"/>
        </w:rPr>
        <w:t xml:space="preserve">ykonawcy)  </w:t>
      </w:r>
    </w:p>
    <w:p w14:paraId="59055417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5AC5C7FB" w14:textId="77777777" w:rsidR="00DA509A" w:rsidRPr="00EC0ED8" w:rsidRDefault="00983423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0999FCD" w14:textId="6C12EB59" w:rsidR="00804FED" w:rsidRPr="00EC0ED8" w:rsidRDefault="00307E4B" w:rsidP="00307E4B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41B91DD9" w14:textId="77777777" w:rsidR="00DE45EB" w:rsidRDefault="00DE45EB" w:rsidP="00F621D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800D40F" w14:textId="19CE0159" w:rsidR="00811081" w:rsidRDefault="00590A2F" w:rsidP="00F621D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C0ED8">
        <w:rPr>
          <w:rFonts w:ascii="Cambria" w:hAnsi="Cambria" w:cs="Arial"/>
          <w:b/>
          <w:bCs/>
          <w:sz w:val="20"/>
          <w:szCs w:val="20"/>
        </w:rPr>
        <w:t>„</w:t>
      </w:r>
      <w:r w:rsidR="008036F4" w:rsidRPr="008036F4">
        <w:rPr>
          <w:rFonts w:ascii="Cambria" w:hAnsi="Cambria" w:cs="Arial"/>
          <w:b/>
          <w:bCs/>
        </w:rPr>
        <w:t>Przebudowa dróg na terenie Gminy Słaboszów</w:t>
      </w:r>
      <w:r w:rsidRPr="00EC0ED8">
        <w:rPr>
          <w:rFonts w:ascii="Cambria" w:hAnsi="Cambria" w:cs="Arial"/>
          <w:b/>
          <w:bCs/>
          <w:sz w:val="20"/>
          <w:szCs w:val="20"/>
        </w:rPr>
        <w:t>”</w:t>
      </w:r>
    </w:p>
    <w:p w14:paraId="1FC0B2DD" w14:textId="77777777" w:rsidR="00DE45EB" w:rsidRPr="00EC0ED8" w:rsidRDefault="00DE45EB" w:rsidP="00F621D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2D41D4B" w14:textId="24CEF552" w:rsidR="002858C6" w:rsidRPr="00EC0ED8" w:rsidRDefault="00016153" w:rsidP="000C25EB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 w:rsidR="007D0AD4">
        <w:rPr>
          <w:rFonts w:ascii="Cambria" w:hAnsi="Cambria" w:cs="Arial"/>
          <w:sz w:val="20"/>
          <w:szCs w:val="20"/>
        </w:rPr>
        <w:t xml:space="preserve">postępowania </w:t>
      </w:r>
      <w:r w:rsidRPr="00EC0ED8">
        <w:rPr>
          <w:rFonts w:ascii="Cambria" w:hAnsi="Cambria" w:cs="Arial"/>
          <w:sz w:val="20"/>
          <w:szCs w:val="20"/>
        </w:rPr>
        <w:t xml:space="preserve"> składamy niniejszą ofertę:</w:t>
      </w:r>
    </w:p>
    <w:p w14:paraId="6E74718D" w14:textId="77777777" w:rsidR="002858C6" w:rsidRPr="00EC0ED8" w:rsidRDefault="002858C6" w:rsidP="002858C6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EC0ED8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EC0ED8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91C11F" w14:textId="5AD88C06" w:rsidR="00F63B18" w:rsidRPr="00EC0ED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4080AA08" w14:textId="5C8EAC37" w:rsidR="00EC0ED8" w:rsidRPr="00EC0ED8" w:rsidRDefault="00EC0ED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bCs/>
                <w:sz w:val="20"/>
                <w:szCs w:val="20"/>
              </w:rPr>
              <w:t>Zadanie 1</w:t>
            </w:r>
          </w:p>
          <w:p w14:paraId="39980E1A" w14:textId="77777777" w:rsidR="00F63B18" w:rsidRPr="00EC0ED8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4BD0F0E5" w14:textId="77777777" w:rsidR="00F63B18" w:rsidRPr="00EC0ED8" w:rsidRDefault="00F63B18" w:rsidP="00F63B18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  <w:p w14:paraId="20854600" w14:textId="429C47A2" w:rsidR="00EC0ED8" w:rsidRPr="00EC0ED8" w:rsidRDefault="00EC0ED8" w:rsidP="00EC0ED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bCs/>
                <w:sz w:val="20"/>
                <w:szCs w:val="20"/>
              </w:rPr>
              <w:t>Zadanie 2</w:t>
            </w:r>
          </w:p>
          <w:p w14:paraId="33DB437F" w14:textId="77777777" w:rsidR="00EC0ED8" w:rsidRPr="00EC0ED8" w:rsidRDefault="00EC0ED8" w:rsidP="00EC0ED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158BDDFC" w14:textId="0683EF77" w:rsidR="00EC0ED8" w:rsidRPr="008036F4" w:rsidRDefault="00EC0ED8" w:rsidP="008036F4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037A5ED5" w:rsidR="00B66728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0894B220" w14:textId="77777777" w:rsidR="00DE45EB" w:rsidRPr="00EC0ED8" w:rsidRDefault="00DE45EB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600141D8" w14:textId="77777777" w:rsidR="00BB5390" w:rsidRPr="00EC0ED8" w:rsidRDefault="00BB5390" w:rsidP="00BB5390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2B47E2DF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FD751F6" w14:textId="204AB6BE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rozdziale XV ust. </w:t>
      </w:r>
      <w:r w:rsidR="00687B09">
        <w:rPr>
          <w:rFonts w:ascii="Cambria" w:eastAsia="Arial Unicode MS" w:hAnsi="Cambria" w:cs="Arial"/>
          <w:b/>
          <w:sz w:val="20"/>
          <w:szCs w:val="20"/>
        </w:rPr>
        <w:t>4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  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</w:t>
      </w:r>
      <w:r w:rsidR="00F275FC" w:rsidRPr="00EC0ED8">
        <w:rPr>
          <w:rFonts w:ascii="Cambria" w:hAnsi="Cambria" w:cs="Arial"/>
          <w:b/>
          <w:sz w:val="20"/>
          <w:szCs w:val="20"/>
        </w:rPr>
        <w:t xml:space="preserve">u </w:t>
      </w:r>
      <w:r w:rsidRPr="00EC0ED8">
        <w:rPr>
          <w:rFonts w:ascii="Cambria" w:hAnsi="Cambria" w:cs="Arial"/>
          <w:b/>
          <w:sz w:val="20"/>
          <w:szCs w:val="20"/>
        </w:rPr>
        <w:t xml:space="preserve">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EC0ED8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3AA8C094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Pr="00EC0ED8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</w:t>
      </w:r>
      <w:r w:rsidR="00F30C2A" w:rsidRPr="00EC0ED8">
        <w:rPr>
          <w:rFonts w:ascii="Cambria" w:hAnsi="Cambria" w:cs="Arial"/>
          <w:sz w:val="20"/>
          <w:szCs w:val="20"/>
        </w:rPr>
        <w:t>-</w:t>
      </w:r>
      <w:r w:rsidRPr="00EC0ED8">
        <w:rPr>
          <w:rFonts w:ascii="Cambria" w:hAnsi="Cambria" w:cs="Arial"/>
          <w:sz w:val="20"/>
          <w:szCs w:val="20"/>
        </w:rPr>
        <w:t>mail: ……………………………………………………………</w:t>
      </w:r>
    </w:p>
    <w:p w14:paraId="5934C0E8" w14:textId="2C269AD6" w:rsidR="00771C89" w:rsidRPr="00EC0ED8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lastRenderedPageBreak/>
        <w:t>Adres e-mail gwaranta do zwrotu wadium (wniesionego w formie gwarancji) ………………………………………………….</w:t>
      </w:r>
    </w:p>
    <w:p w14:paraId="3055687B" w14:textId="77777777" w:rsidR="00222248" w:rsidRPr="00EC0ED8" w:rsidRDefault="00222248" w:rsidP="00222248">
      <w:pPr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Nr. Rachunku do zwrotu wadium ……………………………………………………………………….</w:t>
      </w:r>
    </w:p>
    <w:p w14:paraId="600EBC29" w14:textId="77777777" w:rsidR="00222248" w:rsidRPr="00EC0ED8" w:rsidRDefault="00222248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0C8B497A" w14:textId="2B8286C5" w:rsidR="003E134C" w:rsidRPr="00EC0ED8" w:rsidRDefault="00016153" w:rsidP="00BA0FBA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</w:t>
      </w:r>
      <w:r w:rsidR="00D55FC7" w:rsidRPr="00EC0ED8">
        <w:rPr>
          <w:rFonts w:ascii="Cambria" w:hAnsi="Cambria" w:cs="Arial"/>
          <w:b/>
          <w:sz w:val="20"/>
          <w:szCs w:val="20"/>
        </w:rPr>
        <w:t>,</w:t>
      </w:r>
      <w:r w:rsidRPr="00EC0ED8">
        <w:rPr>
          <w:rFonts w:ascii="Cambria" w:hAnsi="Cambria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8E8E48" w14:textId="252A79EC" w:rsidR="00964FD5" w:rsidRPr="00EC0ED8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Termin wykonania zamówienia zgodnie z zapisami </w:t>
      </w:r>
      <w:r w:rsidR="00307E4B" w:rsidRPr="00EC0ED8">
        <w:rPr>
          <w:rFonts w:ascii="Cambria" w:hAnsi="Cambria" w:cs="Arial"/>
          <w:snapToGrid w:val="0"/>
          <w:sz w:val="20"/>
          <w:szCs w:val="20"/>
        </w:rPr>
        <w:t>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35F54C81" w14:textId="69941605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EC0ED8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Pr="00EC0ED8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</w:t>
      </w:r>
      <w:r w:rsidR="00573F11" w:rsidRPr="00EC0ED8">
        <w:rPr>
          <w:rFonts w:ascii="Cambria" w:hAnsi="Cambria" w:cs="Arial"/>
          <w:sz w:val="20"/>
          <w:szCs w:val="20"/>
        </w:rPr>
        <w:t xml:space="preserve">ę do zawarcia umowy w miejscu i </w:t>
      </w:r>
      <w:r w:rsidRPr="00EC0ED8">
        <w:rPr>
          <w:rFonts w:ascii="Cambria" w:hAnsi="Cambria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EC0ED8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śmy</w:t>
      </w:r>
      <w:proofErr w:type="spellEnd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: </w:t>
      </w:r>
    </w:p>
    <w:p w14:paraId="6B76780D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6CF677F8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C0ED8">
        <w:rPr>
          <w:rFonts w:ascii="Cambria" w:hAnsi="Cambria" w:cs="Arial"/>
          <w:b/>
          <w:sz w:val="20"/>
          <w:szCs w:val="20"/>
        </w:rPr>
        <w:t>…....</w:t>
      </w:r>
      <w:r w:rsidRPr="00EC0ED8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C0ED8">
        <w:rPr>
          <w:rFonts w:ascii="Cambria" w:hAnsi="Cambria" w:cs="Arial"/>
          <w:b/>
          <w:sz w:val="20"/>
          <w:szCs w:val="20"/>
        </w:rPr>
        <w:t>…</w:t>
      </w:r>
      <w:r w:rsidR="00F30C2A" w:rsidRPr="00EC0ED8">
        <w:rPr>
          <w:rFonts w:ascii="Cambria" w:hAnsi="Cambria" w:cs="Arial"/>
          <w:b/>
          <w:sz w:val="20"/>
          <w:szCs w:val="20"/>
        </w:rPr>
        <w:t>…..</w:t>
      </w:r>
      <w:r w:rsidRPr="00EC0ED8">
        <w:rPr>
          <w:rFonts w:ascii="Cambria" w:hAnsi="Cambria" w:cs="Arial"/>
          <w:b/>
          <w:sz w:val="20"/>
          <w:szCs w:val="20"/>
        </w:rPr>
        <w:t xml:space="preserve">.. </w:t>
      </w:r>
      <w:r w:rsidRPr="00EC0ED8">
        <w:rPr>
          <w:rFonts w:ascii="Cambria" w:hAnsi="Cambria" w:cs="Arial"/>
          <w:sz w:val="20"/>
          <w:szCs w:val="20"/>
        </w:rPr>
        <w:t xml:space="preserve">do nr </w:t>
      </w:r>
      <w:r w:rsidRPr="00EC0ED8">
        <w:rPr>
          <w:rFonts w:ascii="Cambria" w:hAnsi="Cambria" w:cs="Arial"/>
          <w:b/>
          <w:sz w:val="20"/>
          <w:szCs w:val="20"/>
        </w:rPr>
        <w:t>…...</w:t>
      </w:r>
      <w:r w:rsidR="00F30C2A" w:rsidRPr="00EC0ED8">
        <w:rPr>
          <w:rFonts w:ascii="Cambria" w:hAnsi="Cambria" w:cs="Arial"/>
          <w:b/>
          <w:sz w:val="20"/>
          <w:szCs w:val="20"/>
        </w:rPr>
        <w:t>......</w:t>
      </w:r>
      <w:r w:rsidRPr="00EC0ED8">
        <w:rPr>
          <w:rFonts w:ascii="Cambria" w:hAnsi="Cambria" w:cs="Arial"/>
          <w:b/>
          <w:sz w:val="20"/>
          <w:szCs w:val="20"/>
        </w:rPr>
        <w:t>.</w:t>
      </w:r>
    </w:p>
    <w:p w14:paraId="4665484C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EC0ED8" w:rsidRDefault="00F30C2A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F3801F1" w14:textId="77777777" w:rsidR="00F31701" w:rsidRPr="00EC0ED8" w:rsidRDefault="00142B56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3D18766" w14:textId="77777777" w:rsidR="004301EB" w:rsidRPr="00EC0ED8" w:rsidRDefault="004301EB" w:rsidP="00E40864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58443576" w14:textId="77777777" w:rsidR="004301EB" w:rsidRPr="00EC0ED8" w:rsidRDefault="004301EB" w:rsidP="00E40864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EC0ED8" w:rsidRDefault="004301EB" w:rsidP="00E4086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EC0ED8" w:rsidRDefault="004301EB" w:rsidP="00EF0FD7">
      <w:pPr>
        <w:pStyle w:val="Lista5"/>
        <w:spacing w:line="276" w:lineRule="auto"/>
        <w:ind w:left="0" w:firstLine="0"/>
        <w:rPr>
          <w:rFonts w:ascii="Cambria" w:hAnsi="Cambria" w:cs="Arial"/>
          <w:sz w:val="20"/>
        </w:rPr>
      </w:pPr>
    </w:p>
    <w:sectPr w:rsidR="004301EB" w:rsidRPr="00EC0ED8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4F8E" w14:textId="77777777" w:rsidR="00ED14A6" w:rsidRDefault="00ED14A6">
      <w:r>
        <w:separator/>
      </w:r>
    </w:p>
  </w:endnote>
  <w:endnote w:type="continuationSeparator" w:id="0">
    <w:p w14:paraId="7270D0F9" w14:textId="77777777" w:rsidR="00ED14A6" w:rsidRDefault="00E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29C7" w14:textId="77777777" w:rsidR="00ED14A6" w:rsidRDefault="00ED14A6">
      <w:r>
        <w:separator/>
      </w:r>
    </w:p>
  </w:footnote>
  <w:footnote w:type="continuationSeparator" w:id="0">
    <w:p w14:paraId="4AC33AE3" w14:textId="77777777" w:rsidR="00ED14A6" w:rsidRDefault="00ED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EB7" w14:textId="1128BE3E" w:rsidR="00EC0ED8" w:rsidRPr="008036F4" w:rsidRDefault="006B12F4" w:rsidP="00EC0ED8">
    <w:pPr>
      <w:pStyle w:val="Nagwek"/>
      <w:rPr>
        <w:rFonts w:ascii="Cambria" w:hAnsi="Cambria" w:cs="Arial"/>
        <w:sz w:val="20"/>
        <w:szCs w:val="20"/>
        <w:lang w:val="pl-PL"/>
      </w:rPr>
    </w:pPr>
    <w:r w:rsidRPr="008036F4">
      <w:rPr>
        <w:rFonts w:ascii="Cambria" w:hAnsi="Cambria" w:cs="Arial"/>
        <w:sz w:val="20"/>
        <w:szCs w:val="20"/>
      </w:rPr>
      <w:t xml:space="preserve">Nr referencyjny: </w:t>
    </w:r>
    <w:r w:rsidR="000B4D00" w:rsidRPr="000B4D00">
      <w:rPr>
        <w:rFonts w:ascii="Cambria" w:hAnsi="Cambria" w:cs="Arial"/>
        <w:sz w:val="20"/>
        <w:szCs w:val="20"/>
        <w:lang w:val="pl-PL"/>
      </w:rPr>
      <w:t>ROŚI.271.2.2022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97588555">
    <w:abstractNumId w:val="36"/>
  </w:num>
  <w:num w:numId="2" w16cid:durableId="50154181">
    <w:abstractNumId w:val="43"/>
  </w:num>
  <w:num w:numId="3" w16cid:durableId="1880780577">
    <w:abstractNumId w:val="30"/>
  </w:num>
  <w:num w:numId="4" w16cid:durableId="1958753875">
    <w:abstractNumId w:val="26"/>
  </w:num>
  <w:num w:numId="5" w16cid:durableId="1038897227">
    <w:abstractNumId w:val="19"/>
  </w:num>
  <w:num w:numId="6" w16cid:durableId="1145196434">
    <w:abstractNumId w:val="33"/>
  </w:num>
  <w:num w:numId="7" w16cid:durableId="579755598">
    <w:abstractNumId w:val="38"/>
  </w:num>
  <w:num w:numId="8" w16cid:durableId="560016634">
    <w:abstractNumId w:val="24"/>
  </w:num>
  <w:num w:numId="9" w16cid:durableId="1686326636">
    <w:abstractNumId w:val="50"/>
  </w:num>
  <w:num w:numId="10" w16cid:durableId="293413498">
    <w:abstractNumId w:val="56"/>
  </w:num>
  <w:num w:numId="11" w16cid:durableId="809521113">
    <w:abstractNumId w:val="20"/>
  </w:num>
  <w:num w:numId="12" w16cid:durableId="2039969410">
    <w:abstractNumId w:val="54"/>
  </w:num>
  <w:num w:numId="13" w16cid:durableId="130370930">
    <w:abstractNumId w:val="55"/>
  </w:num>
  <w:num w:numId="14" w16cid:durableId="1575122407">
    <w:abstractNumId w:val="12"/>
  </w:num>
  <w:num w:numId="15" w16cid:durableId="1339968298">
    <w:abstractNumId w:val="28"/>
  </w:num>
  <w:num w:numId="16" w16cid:durableId="703025349">
    <w:abstractNumId w:val="32"/>
  </w:num>
  <w:num w:numId="17" w16cid:durableId="1239369253">
    <w:abstractNumId w:val="49"/>
  </w:num>
  <w:num w:numId="18" w16cid:durableId="2020892462">
    <w:abstractNumId w:val="22"/>
  </w:num>
  <w:num w:numId="19" w16cid:durableId="1267813092">
    <w:abstractNumId w:val="13"/>
  </w:num>
  <w:num w:numId="20" w16cid:durableId="750857004">
    <w:abstractNumId w:val="17"/>
  </w:num>
  <w:num w:numId="21" w16cid:durableId="840392626">
    <w:abstractNumId w:val="44"/>
  </w:num>
  <w:num w:numId="22" w16cid:durableId="857351661">
    <w:abstractNumId w:val="18"/>
  </w:num>
  <w:num w:numId="23" w16cid:durableId="1950165882">
    <w:abstractNumId w:val="48"/>
  </w:num>
  <w:num w:numId="24" w16cid:durableId="1693414652">
    <w:abstractNumId w:val="46"/>
  </w:num>
  <w:num w:numId="25" w16cid:durableId="1222517431">
    <w:abstractNumId w:val="21"/>
  </w:num>
  <w:num w:numId="26" w16cid:durableId="69265358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444839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6040373">
    <w:abstractNumId w:val="3"/>
  </w:num>
  <w:num w:numId="29" w16cid:durableId="748575895">
    <w:abstractNumId w:val="8"/>
  </w:num>
  <w:num w:numId="30" w16cid:durableId="2093425478">
    <w:abstractNumId w:val="2"/>
  </w:num>
  <w:num w:numId="31" w16cid:durableId="2071734256">
    <w:abstractNumId w:val="42"/>
  </w:num>
  <w:num w:numId="32" w16cid:durableId="274095043">
    <w:abstractNumId w:val="10"/>
  </w:num>
  <w:num w:numId="33" w16cid:durableId="1929147469">
    <w:abstractNumId w:val="29"/>
  </w:num>
  <w:num w:numId="34" w16cid:durableId="1414081872">
    <w:abstractNumId w:val="45"/>
  </w:num>
  <w:num w:numId="35" w16cid:durableId="162353268">
    <w:abstractNumId w:val="16"/>
  </w:num>
  <w:num w:numId="36" w16cid:durableId="1925257561">
    <w:abstractNumId w:val="53"/>
  </w:num>
  <w:num w:numId="37" w16cid:durableId="475140">
    <w:abstractNumId w:val="14"/>
  </w:num>
  <w:num w:numId="38" w16cid:durableId="1640263323">
    <w:abstractNumId w:val="9"/>
  </w:num>
  <w:num w:numId="39" w16cid:durableId="454520307">
    <w:abstractNumId w:val="25"/>
  </w:num>
  <w:num w:numId="40" w16cid:durableId="248003900">
    <w:abstractNumId w:val="40"/>
  </w:num>
  <w:num w:numId="41" w16cid:durableId="543173908">
    <w:abstractNumId w:val="34"/>
  </w:num>
  <w:num w:numId="42" w16cid:durableId="19900932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4371882">
    <w:abstractNumId w:val="37"/>
  </w:num>
  <w:num w:numId="44" w16cid:durableId="1126435769">
    <w:abstractNumId w:val="11"/>
  </w:num>
  <w:num w:numId="45" w16cid:durableId="65764592">
    <w:abstractNumId w:val="15"/>
  </w:num>
  <w:num w:numId="46" w16cid:durableId="561722140">
    <w:abstractNumId w:val="27"/>
  </w:num>
  <w:num w:numId="47" w16cid:durableId="1179926458">
    <w:abstractNumId w:val="51"/>
  </w:num>
  <w:num w:numId="48" w16cid:durableId="1312909180">
    <w:abstractNumId w:val="23"/>
  </w:num>
  <w:num w:numId="49" w16cid:durableId="955722453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0689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480E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B4D00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22B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224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4E57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0E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1C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033"/>
    <w:rsid w:val="00494A82"/>
    <w:rsid w:val="00494BF8"/>
    <w:rsid w:val="0049543B"/>
    <w:rsid w:val="004A1963"/>
    <w:rsid w:val="004A25D2"/>
    <w:rsid w:val="004A4341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74FD8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B759E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26D3C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87B09"/>
    <w:rsid w:val="00694955"/>
    <w:rsid w:val="006952AC"/>
    <w:rsid w:val="00696298"/>
    <w:rsid w:val="00697CEE"/>
    <w:rsid w:val="006A693C"/>
    <w:rsid w:val="006B004E"/>
    <w:rsid w:val="006B12F4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872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7EA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0AD4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6F4"/>
    <w:rsid w:val="00803828"/>
    <w:rsid w:val="00804FED"/>
    <w:rsid w:val="008079C8"/>
    <w:rsid w:val="00807F68"/>
    <w:rsid w:val="00810A21"/>
    <w:rsid w:val="00811081"/>
    <w:rsid w:val="008115F9"/>
    <w:rsid w:val="00812831"/>
    <w:rsid w:val="00820AD8"/>
    <w:rsid w:val="00821422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36A6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B54B3"/>
    <w:rsid w:val="009C042A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379CE"/>
    <w:rsid w:val="00A4101C"/>
    <w:rsid w:val="00A431D6"/>
    <w:rsid w:val="00A45ED0"/>
    <w:rsid w:val="00A46408"/>
    <w:rsid w:val="00A46A06"/>
    <w:rsid w:val="00A578F5"/>
    <w:rsid w:val="00A6013A"/>
    <w:rsid w:val="00A627DB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85440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B7A01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5EB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0ED8"/>
    <w:rsid w:val="00EC1621"/>
    <w:rsid w:val="00EC4352"/>
    <w:rsid w:val="00EC538A"/>
    <w:rsid w:val="00ED14A6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21DC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9B08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97C6F-89B7-487A-A293-083478C4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4.xml><?xml version="1.0" encoding="utf-8"?>
<ds:datastoreItem xmlns:ds="http://schemas.openxmlformats.org/officeDocument/2006/customXml" ds:itemID="{CA054123-6C8C-4A25-B990-065EA3BE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654</Words>
  <Characters>3924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2020-12-21T07:21:00Z</cp:lastPrinted>
  <dcterms:created xsi:type="dcterms:W3CDTF">2020-12-21T07:21:00Z</dcterms:created>
  <dcterms:modified xsi:type="dcterms:W3CDTF">2022-07-22T09:59:00Z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