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7892" w14:textId="36C6944E" w:rsidR="00DA509A" w:rsidRPr="007E14E8" w:rsidRDefault="000B4C54" w:rsidP="00CB6878">
      <w:pPr>
        <w:pageBreakBefore/>
        <w:tabs>
          <w:tab w:val="right" w:pos="9070"/>
        </w:tabs>
        <w:jc w:val="right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ab/>
        <w:t xml:space="preserve"> </w:t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DA509A" w:rsidRPr="007E14E8">
        <w:rPr>
          <w:rFonts w:ascii="Cambria" w:hAnsi="Cambria" w:cs="Arial"/>
          <w:sz w:val="20"/>
          <w:szCs w:val="20"/>
        </w:rPr>
        <w:t xml:space="preserve">Załącznik nr </w:t>
      </w:r>
      <w:r w:rsidR="00D627DB" w:rsidRPr="007E14E8">
        <w:rPr>
          <w:rFonts w:ascii="Cambria" w:hAnsi="Cambria" w:cs="Arial"/>
          <w:sz w:val="20"/>
          <w:szCs w:val="20"/>
        </w:rPr>
        <w:t>9</w:t>
      </w:r>
      <w:r w:rsidR="0029492E" w:rsidRPr="007E14E8">
        <w:rPr>
          <w:rFonts w:ascii="Cambria" w:hAnsi="Cambria" w:cs="Arial"/>
          <w:sz w:val="20"/>
          <w:szCs w:val="20"/>
        </w:rPr>
        <w:t xml:space="preserve"> do SWZ</w:t>
      </w:r>
      <w:r w:rsidR="00DA509A" w:rsidRPr="007E14E8">
        <w:rPr>
          <w:rFonts w:ascii="Cambria" w:hAnsi="Cambria" w:cs="Arial"/>
          <w:sz w:val="20"/>
          <w:szCs w:val="20"/>
        </w:rPr>
        <w:t xml:space="preserve"> </w:t>
      </w:r>
      <w:r w:rsidR="0000234F" w:rsidRPr="007E14E8">
        <w:rPr>
          <w:rFonts w:ascii="Cambria" w:hAnsi="Cambria" w:cs="Arial"/>
          <w:sz w:val="20"/>
          <w:szCs w:val="20"/>
        </w:rPr>
        <w:t xml:space="preserve"> </w:t>
      </w:r>
    </w:p>
    <w:p w14:paraId="7AA94264" w14:textId="77777777" w:rsidR="00DA509A" w:rsidRPr="007E14E8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7E14E8">
        <w:rPr>
          <w:rFonts w:ascii="Cambria" w:hAnsi="Cambria" w:cs="Arial"/>
          <w:b/>
          <w:sz w:val="20"/>
          <w:szCs w:val="20"/>
        </w:rPr>
        <w:tab/>
      </w:r>
    </w:p>
    <w:p w14:paraId="4A64EFDD" w14:textId="71194B77" w:rsidR="009E1C8A" w:rsidRPr="007E14E8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7E14E8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8E4166" w:rsidRPr="007E14E8">
        <w:rPr>
          <w:rFonts w:ascii="Cambria" w:hAnsi="Cambria" w:cs="Arial"/>
          <w:sz w:val="20"/>
          <w:szCs w:val="20"/>
        </w:rPr>
        <w:t xml:space="preserve">                                     </w:t>
      </w:r>
      <w:r w:rsidR="00CB6878" w:rsidRPr="007E14E8">
        <w:rPr>
          <w:rFonts w:ascii="Cambria" w:hAnsi="Cambria" w:cs="Arial"/>
          <w:sz w:val="20"/>
          <w:szCs w:val="20"/>
        </w:rPr>
        <w:t xml:space="preserve">             </w:t>
      </w:r>
      <w:r w:rsidR="008E4166" w:rsidRPr="007E14E8">
        <w:rPr>
          <w:rFonts w:ascii="Cambria" w:hAnsi="Cambria" w:cs="Arial"/>
          <w:sz w:val="20"/>
          <w:szCs w:val="20"/>
        </w:rPr>
        <w:t xml:space="preserve"> </w:t>
      </w:r>
      <w:r w:rsidRPr="007E14E8">
        <w:rPr>
          <w:rFonts w:ascii="Cambria" w:hAnsi="Cambria" w:cs="Arial"/>
          <w:sz w:val="20"/>
          <w:szCs w:val="20"/>
        </w:rPr>
        <w:t>..................................., d</w:t>
      </w:r>
      <w:r w:rsidR="000C6D2A" w:rsidRPr="007E14E8">
        <w:rPr>
          <w:rFonts w:ascii="Cambria" w:hAnsi="Cambria" w:cs="Arial"/>
          <w:sz w:val="20"/>
          <w:szCs w:val="20"/>
        </w:rPr>
        <w:t>nia ....................</w:t>
      </w:r>
      <w:r w:rsidR="00897D37" w:rsidRPr="007E14E8">
        <w:rPr>
          <w:rFonts w:ascii="Cambria" w:hAnsi="Cambria" w:cs="Arial"/>
          <w:sz w:val="20"/>
          <w:szCs w:val="20"/>
        </w:rPr>
        <w:t>... 20</w:t>
      </w:r>
      <w:r w:rsidR="004E2748" w:rsidRPr="007E14E8">
        <w:rPr>
          <w:rFonts w:ascii="Cambria" w:hAnsi="Cambria" w:cs="Arial"/>
          <w:sz w:val="20"/>
          <w:szCs w:val="20"/>
        </w:rPr>
        <w:t>2</w:t>
      </w:r>
      <w:r w:rsidR="00984A41" w:rsidRPr="007E14E8">
        <w:rPr>
          <w:rFonts w:ascii="Cambria" w:hAnsi="Cambria" w:cs="Arial"/>
          <w:sz w:val="20"/>
          <w:szCs w:val="20"/>
        </w:rPr>
        <w:t>2</w:t>
      </w:r>
      <w:r w:rsidRPr="007E14E8">
        <w:rPr>
          <w:rFonts w:ascii="Cambria" w:hAnsi="Cambria" w:cs="Arial"/>
          <w:sz w:val="20"/>
          <w:szCs w:val="20"/>
        </w:rPr>
        <w:t xml:space="preserve"> r.</w:t>
      </w:r>
    </w:p>
    <w:p w14:paraId="1D52BCBE" w14:textId="77777777" w:rsidR="009E1C8A" w:rsidRPr="007E14E8" w:rsidRDefault="00CB6878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7E14E8">
        <w:rPr>
          <w:rFonts w:ascii="Cambria" w:eastAsia="Batang" w:hAnsi="Cambria" w:cs="Arial"/>
          <w:i/>
          <w:sz w:val="20"/>
          <w:szCs w:val="20"/>
        </w:rPr>
        <w:t xml:space="preserve">            </w:t>
      </w:r>
      <w:r w:rsidR="009E1C8A" w:rsidRPr="007E14E8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7E14E8" w:rsidRDefault="00DA509A" w:rsidP="00DA509A">
      <w:pPr>
        <w:rPr>
          <w:rFonts w:ascii="Cambria" w:hAnsi="Cambria" w:cs="Arial"/>
          <w:sz w:val="20"/>
          <w:szCs w:val="20"/>
        </w:rPr>
      </w:pPr>
    </w:p>
    <w:p w14:paraId="73DD3DFD" w14:textId="77777777" w:rsidR="00EC6B7B" w:rsidRPr="007E14E8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7E14E8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7E14E8" w:rsidRDefault="00EC6B7B" w:rsidP="00EC6B7B">
      <w:pPr>
        <w:jc w:val="center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 xml:space="preserve">Składany do zadania </w:t>
      </w:r>
    </w:p>
    <w:p w14:paraId="5C047CF9" w14:textId="77777777" w:rsidR="0026141D" w:rsidRPr="007E14E8" w:rsidRDefault="0026141D" w:rsidP="0073005E">
      <w:pPr>
        <w:shd w:val="clear" w:color="auto" w:fill="D9E2F3" w:themeFill="accent1" w:themeFillTint="33"/>
        <w:jc w:val="center"/>
        <w:rPr>
          <w:rFonts w:ascii="Cambria" w:hAnsi="Cambria" w:cs="Arial"/>
          <w:b/>
          <w:bCs/>
          <w:iCs/>
          <w:sz w:val="16"/>
          <w:szCs w:val="16"/>
        </w:rPr>
      </w:pPr>
    </w:p>
    <w:p w14:paraId="333B5398" w14:textId="45A54F83" w:rsidR="0078061D" w:rsidRPr="007E14E8" w:rsidRDefault="0078061D" w:rsidP="0073005E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7E14E8">
        <w:rPr>
          <w:rFonts w:ascii="Cambria" w:hAnsi="Cambria" w:cs="Arial"/>
          <w:b/>
          <w:bCs/>
          <w:sz w:val="22"/>
          <w:szCs w:val="22"/>
        </w:rPr>
        <w:t>„</w:t>
      </w:r>
      <w:r w:rsidR="000F33E2">
        <w:rPr>
          <w:rFonts w:ascii="Cambria" w:hAnsi="Cambria" w:cs="Arial"/>
          <w:b/>
          <w:bCs/>
        </w:rPr>
        <w:t>Remont</w:t>
      </w:r>
      <w:r w:rsidR="00E8284C" w:rsidRPr="00E8284C">
        <w:rPr>
          <w:rFonts w:ascii="Cambria" w:hAnsi="Cambria" w:cs="Arial"/>
          <w:b/>
          <w:bCs/>
        </w:rPr>
        <w:t xml:space="preserve"> dróg </w:t>
      </w:r>
      <w:r w:rsidR="000F33E2">
        <w:rPr>
          <w:rFonts w:ascii="Cambria" w:hAnsi="Cambria" w:cs="Arial"/>
          <w:b/>
          <w:bCs/>
        </w:rPr>
        <w:t xml:space="preserve">gminnych </w:t>
      </w:r>
      <w:r w:rsidR="00E8284C" w:rsidRPr="00E8284C">
        <w:rPr>
          <w:rFonts w:ascii="Cambria" w:hAnsi="Cambria" w:cs="Arial"/>
          <w:b/>
          <w:bCs/>
        </w:rPr>
        <w:t>na terenie Gminy Słaboszów</w:t>
      </w:r>
      <w:r w:rsidRPr="007E14E8">
        <w:rPr>
          <w:rFonts w:ascii="Cambria" w:hAnsi="Cambria" w:cs="Arial"/>
          <w:b/>
          <w:bCs/>
          <w:sz w:val="22"/>
          <w:szCs w:val="22"/>
        </w:rPr>
        <w:t>”</w:t>
      </w:r>
    </w:p>
    <w:p w14:paraId="0602C0B8" w14:textId="77777777" w:rsidR="00F047F5" w:rsidRPr="007E14E8" w:rsidRDefault="00F047F5" w:rsidP="0073005E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32A805CC" w14:textId="77777777" w:rsidR="00CB6878" w:rsidRPr="007E14E8" w:rsidRDefault="00CB6878" w:rsidP="00EC6B7B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7E14E8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b/>
          <w:sz w:val="20"/>
          <w:szCs w:val="20"/>
        </w:rPr>
        <w:t>OŚWIADCZAM(Y), ŻE</w:t>
      </w:r>
    </w:p>
    <w:p w14:paraId="75AD2805" w14:textId="77777777" w:rsidR="00DA509A" w:rsidRPr="007E14E8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7E14E8">
        <w:rPr>
          <w:rFonts w:ascii="Cambria" w:hAnsi="Cambria" w:cs="Arial"/>
          <w:sz w:val="20"/>
          <w:szCs w:val="20"/>
        </w:rPr>
        <w:t>ROBOTY BUDOWLANE</w:t>
      </w:r>
      <w:r w:rsidRPr="007E14E8">
        <w:rPr>
          <w:rFonts w:ascii="Cambria" w:hAnsi="Cambria" w:cs="Arial"/>
          <w:sz w:val="20"/>
          <w:szCs w:val="20"/>
        </w:rPr>
        <w:t>:</w:t>
      </w:r>
    </w:p>
    <w:tbl>
      <w:tblPr>
        <w:tblW w:w="145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2056"/>
      </w:tblGrid>
      <w:tr w:rsidR="00EC6B7B" w:rsidRPr="007E14E8" w14:paraId="12BF338A" w14:textId="77777777" w:rsidTr="00FE08FD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EE539EF" w14:textId="77777777" w:rsidR="00EC6B7B" w:rsidRPr="007E14E8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AEC51E1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270DE63A" w14:textId="47E95538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Całkowita wartość robót całej </w:t>
            </w:r>
            <w:r w:rsidR="00551BF7"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inwestycji (</w:t>
            </w: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zł)</w:t>
            </w:r>
          </w:p>
          <w:p w14:paraId="5B460F78" w14:textId="77777777" w:rsidR="00535003" w:rsidRPr="007E14E8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1C710298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367D469A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2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1" w:themeFillTint="33"/>
            <w:vAlign w:val="center"/>
          </w:tcPr>
          <w:p w14:paraId="7F0A636C" w14:textId="77777777" w:rsidR="00EC6B7B" w:rsidRPr="007E14E8" w:rsidRDefault="00EC6B7B" w:rsidP="00844F25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984A41" w:rsidRPr="007E14E8" w14:paraId="32E51B35" w14:textId="77777777" w:rsidTr="00FE08FD">
        <w:trPr>
          <w:cantSplit/>
          <w:trHeight w:hRule="exact" w:val="565"/>
          <w:jc w:val="center"/>
        </w:trPr>
        <w:tc>
          <w:tcPr>
            <w:tcW w:w="1459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B989B7" w14:textId="196BBCEA" w:rsidR="00984A41" w:rsidRPr="007E14E8" w:rsidRDefault="009F4083" w:rsidP="00844F25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Cześć</w:t>
            </w:r>
            <w:r w:rsidR="00FE08FD">
              <w:rPr>
                <w:rFonts w:ascii="Cambria" w:hAnsi="Cambria" w:cs="Arial"/>
                <w:b/>
                <w:sz w:val="20"/>
                <w:szCs w:val="20"/>
              </w:rPr>
              <w:t xml:space="preserve"> 1</w:t>
            </w:r>
          </w:p>
        </w:tc>
      </w:tr>
      <w:tr w:rsidR="008C4D9D" w:rsidRPr="007E14E8" w14:paraId="71AC0B5E" w14:textId="77777777" w:rsidTr="00FE08FD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7E14E8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7E14E8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7E14E8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641ADEA1" w14:textId="77777777" w:rsidR="008C4D9D" w:rsidRPr="007E14E8" w:rsidRDefault="008C4D9D" w:rsidP="00FC7FCD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7E14E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1DBDBE62" w14:textId="72FD4281" w:rsidR="0061554F" w:rsidRPr="007E14E8" w:rsidRDefault="0061554F" w:rsidP="0061554F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 xml:space="preserve">Roboty związane z </w:t>
            </w:r>
            <w:r w:rsidR="00E8284C" w:rsidRPr="00E8284C">
              <w:rPr>
                <w:rFonts w:ascii="Cambria" w:hAnsi="Cambria" w:cs="Arial"/>
                <w:b/>
                <w:sz w:val="20"/>
                <w:szCs w:val="20"/>
              </w:rPr>
              <w:t xml:space="preserve">budową lub przebudową lub rozbudową </w:t>
            </w:r>
            <w:r w:rsidR="00954702" w:rsidRPr="00954702">
              <w:rPr>
                <w:rFonts w:ascii="Cambria" w:hAnsi="Cambria" w:cs="Arial"/>
                <w:b/>
                <w:sz w:val="20"/>
                <w:szCs w:val="20"/>
              </w:rPr>
              <w:t xml:space="preserve">lub remontem </w:t>
            </w:r>
            <w:r w:rsidR="00E8284C" w:rsidRPr="00E8284C">
              <w:rPr>
                <w:rFonts w:ascii="Cambria" w:hAnsi="Cambria" w:cs="Arial"/>
                <w:b/>
                <w:sz w:val="20"/>
                <w:szCs w:val="20"/>
              </w:rPr>
              <w:t>drogi/dróg</w:t>
            </w:r>
            <w:r w:rsidRPr="007E14E8">
              <w:rPr>
                <w:rFonts w:ascii="Cambria" w:hAnsi="Cambria" w:cs="Arial"/>
                <w:b/>
                <w:sz w:val="20"/>
                <w:szCs w:val="20"/>
              </w:rPr>
              <w:t xml:space="preserve"> o wartości ………………………………….</w:t>
            </w:r>
          </w:p>
          <w:p w14:paraId="05E4A538" w14:textId="77777777" w:rsidR="00254603" w:rsidRPr="007E14E8" w:rsidRDefault="00254603" w:rsidP="00FC7FCD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7E14E8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7E14E8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7E14E8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7E14E8" w:rsidRDefault="008C4D9D" w:rsidP="00FC7FCD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7E14E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FE08FD" w:rsidRPr="007E14E8" w14:paraId="4C53DAB2" w14:textId="77777777" w:rsidTr="00FE08FD">
        <w:trPr>
          <w:cantSplit/>
          <w:trHeight w:hRule="exact" w:val="565"/>
          <w:jc w:val="center"/>
        </w:trPr>
        <w:tc>
          <w:tcPr>
            <w:tcW w:w="1459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B5ED0D" w14:textId="58150FF8" w:rsidR="00FE08FD" w:rsidRPr="007E14E8" w:rsidRDefault="009F4083" w:rsidP="00FD5857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Część</w:t>
            </w:r>
            <w:r w:rsidR="00FE08FD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551BF7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</w:tr>
      <w:tr w:rsidR="0062325C" w:rsidRPr="007E14E8" w14:paraId="073798AB" w14:textId="77777777" w:rsidTr="003C5158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E1D477" w14:textId="77777777" w:rsidR="0062325C" w:rsidRPr="007E14E8" w:rsidRDefault="0062325C" w:rsidP="003C5158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A0BAF1" w14:textId="77777777" w:rsidR="0062325C" w:rsidRPr="007E14E8" w:rsidRDefault="0062325C" w:rsidP="003C5158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48305DA2" w14:textId="77777777" w:rsidR="0062325C" w:rsidRPr="007E14E8" w:rsidRDefault="0062325C" w:rsidP="003C5158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0284DE88" w14:textId="77777777" w:rsidR="0062325C" w:rsidRPr="007E14E8" w:rsidRDefault="0062325C" w:rsidP="003C5158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7E14E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3E59B03E" w14:textId="4CE3147A" w:rsidR="0062325C" w:rsidRPr="007E14E8" w:rsidRDefault="0062325C" w:rsidP="003C5158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 xml:space="preserve">Roboty związane z </w:t>
            </w:r>
            <w:r w:rsidRPr="00E8284C">
              <w:rPr>
                <w:rFonts w:ascii="Cambria" w:hAnsi="Cambria" w:cs="Arial"/>
                <w:b/>
                <w:sz w:val="20"/>
                <w:szCs w:val="20"/>
              </w:rPr>
              <w:t xml:space="preserve">budową lub przebudową lub rozbudową </w:t>
            </w:r>
            <w:r w:rsidR="00954702" w:rsidRPr="00954702">
              <w:rPr>
                <w:rFonts w:ascii="Cambria" w:hAnsi="Cambria" w:cs="Arial"/>
                <w:b/>
                <w:sz w:val="20"/>
                <w:szCs w:val="20"/>
              </w:rPr>
              <w:t xml:space="preserve">lub remontem </w:t>
            </w:r>
            <w:r w:rsidRPr="00E8284C">
              <w:rPr>
                <w:rFonts w:ascii="Cambria" w:hAnsi="Cambria" w:cs="Arial"/>
                <w:b/>
                <w:sz w:val="20"/>
                <w:szCs w:val="20"/>
              </w:rPr>
              <w:t>drogi/dróg</w:t>
            </w:r>
            <w:r w:rsidRPr="007E14E8">
              <w:rPr>
                <w:rFonts w:ascii="Cambria" w:hAnsi="Cambria" w:cs="Arial"/>
                <w:b/>
                <w:sz w:val="20"/>
                <w:szCs w:val="20"/>
              </w:rPr>
              <w:t xml:space="preserve"> o wartości ………………………………….</w:t>
            </w:r>
          </w:p>
          <w:p w14:paraId="11CB1425" w14:textId="77777777" w:rsidR="0062325C" w:rsidRPr="007E14E8" w:rsidRDefault="0062325C" w:rsidP="003C5158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D07CD9" w14:textId="77777777" w:rsidR="0062325C" w:rsidRPr="007E14E8" w:rsidRDefault="0062325C" w:rsidP="003C5158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526D84" w14:textId="77777777" w:rsidR="0062325C" w:rsidRPr="007E14E8" w:rsidRDefault="0062325C" w:rsidP="003C5158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40553E" w14:textId="77777777" w:rsidR="0062325C" w:rsidRPr="007E14E8" w:rsidRDefault="0062325C" w:rsidP="003C5158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1301C4" w14:textId="77777777" w:rsidR="0062325C" w:rsidRPr="007E14E8" w:rsidRDefault="0062325C" w:rsidP="003C5158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7E14E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4E84AB1E" w14:textId="77777777" w:rsidR="00FE08FD" w:rsidRDefault="00FE08FD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14:paraId="30F51F13" w14:textId="77777777" w:rsidR="00FE08FD" w:rsidRDefault="00FE08FD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14:paraId="61FC5F21" w14:textId="52A577E3" w:rsidR="00DA509A" w:rsidRPr="007E14E8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 xml:space="preserve">*  niepotrzebne skreślić </w:t>
      </w:r>
      <w:r w:rsidR="00DB210B" w:rsidRPr="007E14E8">
        <w:rPr>
          <w:rFonts w:ascii="Cambria" w:hAnsi="Cambria" w:cs="Arial"/>
          <w:sz w:val="20"/>
          <w:szCs w:val="20"/>
        </w:rPr>
        <w:t xml:space="preserve">                         </w:t>
      </w:r>
      <w:r w:rsidR="00DB210B" w:rsidRPr="007E14E8">
        <w:rPr>
          <w:rFonts w:ascii="Cambria" w:hAnsi="Cambria" w:cs="Arial"/>
          <w:sz w:val="20"/>
          <w:szCs w:val="20"/>
        </w:rPr>
        <w:tab/>
      </w:r>
      <w:r w:rsidR="00DB210B" w:rsidRPr="007E14E8">
        <w:rPr>
          <w:rFonts w:ascii="Cambria" w:hAnsi="Cambria" w:cs="Arial"/>
          <w:sz w:val="20"/>
          <w:szCs w:val="20"/>
        </w:rPr>
        <w:tab/>
      </w:r>
      <w:r w:rsidR="00DB210B" w:rsidRPr="007E14E8">
        <w:rPr>
          <w:rFonts w:ascii="Cambria" w:hAnsi="Cambria" w:cs="Arial"/>
          <w:sz w:val="20"/>
          <w:szCs w:val="20"/>
        </w:rPr>
        <w:tab/>
      </w:r>
      <w:r w:rsidR="00DB210B" w:rsidRPr="007E14E8">
        <w:rPr>
          <w:rFonts w:ascii="Cambria" w:hAnsi="Cambria" w:cs="Arial"/>
          <w:sz w:val="20"/>
          <w:szCs w:val="20"/>
        </w:rPr>
        <w:tab/>
      </w:r>
    </w:p>
    <w:sectPr w:rsidR="00DA509A" w:rsidRPr="007E14E8" w:rsidSect="00C026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EFA5" w14:textId="77777777" w:rsidR="00A466BE" w:rsidRDefault="00A466BE">
      <w:r>
        <w:separator/>
      </w:r>
    </w:p>
  </w:endnote>
  <w:endnote w:type="continuationSeparator" w:id="0">
    <w:p w14:paraId="58A18EA5" w14:textId="77777777" w:rsidR="00A466BE" w:rsidRDefault="00A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6DD0" w14:textId="77777777" w:rsidR="00BE4CF5" w:rsidRDefault="00BE4CF5" w:rsidP="00BE4CF5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5DE7608C" w14:textId="77777777" w:rsidR="00B44CA4" w:rsidRPr="00BE4CF5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B803" w14:textId="77777777" w:rsidR="00A466BE" w:rsidRDefault="00A466BE">
      <w:r>
        <w:separator/>
      </w:r>
    </w:p>
  </w:footnote>
  <w:footnote w:type="continuationSeparator" w:id="0">
    <w:p w14:paraId="7A465D52" w14:textId="77777777" w:rsidR="00A466BE" w:rsidRDefault="00A4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5AEA" w14:textId="1EBE95B2" w:rsidR="00C02626" w:rsidRPr="00984A41" w:rsidRDefault="00D95484" w:rsidP="00984A41">
    <w:pPr>
      <w:pStyle w:val="Nagwek"/>
    </w:pPr>
    <w:r w:rsidRPr="00D95484">
      <w:rPr>
        <w:rFonts w:ascii="Cambria" w:hAnsi="Cambria" w:cs="Arial"/>
        <w:sz w:val="20"/>
        <w:szCs w:val="20"/>
        <w:lang w:val="pl-PL" w:eastAsia="pl-PL"/>
      </w:rPr>
      <w:t xml:space="preserve">Nr referencyjny: </w:t>
    </w:r>
    <w:r w:rsidR="00254FC3">
      <w:rPr>
        <w:rFonts w:ascii="Cambria" w:hAnsi="Cambria" w:cs="Arial"/>
        <w:sz w:val="18"/>
        <w:szCs w:val="18"/>
      </w:rPr>
      <w:t>ROŚI.271.4.2022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0590709">
    <w:abstractNumId w:val="33"/>
  </w:num>
  <w:num w:numId="2" w16cid:durableId="2057386607">
    <w:abstractNumId w:val="38"/>
  </w:num>
  <w:num w:numId="3" w16cid:durableId="1603879797">
    <w:abstractNumId w:val="27"/>
  </w:num>
  <w:num w:numId="4" w16cid:durableId="1597059352">
    <w:abstractNumId w:val="24"/>
  </w:num>
  <w:num w:numId="5" w16cid:durableId="915552879">
    <w:abstractNumId w:val="18"/>
  </w:num>
  <w:num w:numId="6" w16cid:durableId="242492339">
    <w:abstractNumId w:val="30"/>
  </w:num>
  <w:num w:numId="7" w16cid:durableId="659384728">
    <w:abstractNumId w:val="34"/>
  </w:num>
  <w:num w:numId="8" w16cid:durableId="1595943364">
    <w:abstractNumId w:val="22"/>
  </w:num>
  <w:num w:numId="9" w16cid:durableId="704138619">
    <w:abstractNumId w:val="45"/>
  </w:num>
  <w:num w:numId="10" w16cid:durableId="843861600">
    <w:abstractNumId w:val="50"/>
  </w:num>
  <w:num w:numId="11" w16cid:durableId="1813793130">
    <w:abstractNumId w:val="19"/>
  </w:num>
  <w:num w:numId="12" w16cid:durableId="1221789570">
    <w:abstractNumId w:val="48"/>
  </w:num>
  <w:num w:numId="13" w16cid:durableId="1682273405">
    <w:abstractNumId w:val="49"/>
  </w:num>
  <w:num w:numId="14" w16cid:durableId="1171680326">
    <w:abstractNumId w:val="12"/>
  </w:num>
  <w:num w:numId="15" w16cid:durableId="1121463538">
    <w:abstractNumId w:val="25"/>
  </w:num>
  <w:num w:numId="16" w16cid:durableId="457378702">
    <w:abstractNumId w:val="29"/>
  </w:num>
  <w:num w:numId="17" w16cid:durableId="1234044759">
    <w:abstractNumId w:val="44"/>
  </w:num>
  <w:num w:numId="18" w16cid:durableId="1105539271">
    <w:abstractNumId w:val="21"/>
  </w:num>
  <w:num w:numId="19" w16cid:durableId="1779643402">
    <w:abstractNumId w:val="13"/>
  </w:num>
  <w:num w:numId="20" w16cid:durableId="1976568590">
    <w:abstractNumId w:val="16"/>
  </w:num>
  <w:num w:numId="21" w16cid:durableId="399208122">
    <w:abstractNumId w:val="39"/>
  </w:num>
  <w:num w:numId="22" w16cid:durableId="7106533">
    <w:abstractNumId w:val="17"/>
  </w:num>
  <w:num w:numId="23" w16cid:durableId="1991059411">
    <w:abstractNumId w:val="43"/>
  </w:num>
  <w:num w:numId="24" w16cid:durableId="471144477">
    <w:abstractNumId w:val="41"/>
  </w:num>
  <w:num w:numId="25" w16cid:durableId="1502312133">
    <w:abstractNumId w:val="20"/>
  </w:num>
  <w:num w:numId="26" w16cid:durableId="11986662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0639112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07284697">
    <w:abstractNumId w:val="3"/>
  </w:num>
  <w:num w:numId="29" w16cid:durableId="822552719">
    <w:abstractNumId w:val="8"/>
  </w:num>
  <w:num w:numId="30" w16cid:durableId="1788574353">
    <w:abstractNumId w:val="2"/>
  </w:num>
  <w:num w:numId="31" w16cid:durableId="232199749">
    <w:abstractNumId w:val="37"/>
  </w:num>
  <w:num w:numId="32" w16cid:durableId="156310617">
    <w:abstractNumId w:val="11"/>
  </w:num>
  <w:num w:numId="33" w16cid:durableId="1773478262">
    <w:abstractNumId w:val="26"/>
  </w:num>
  <w:num w:numId="34" w16cid:durableId="1109080698">
    <w:abstractNumId w:val="40"/>
  </w:num>
  <w:num w:numId="35" w16cid:durableId="925724894">
    <w:abstractNumId w:val="15"/>
  </w:num>
  <w:num w:numId="36" w16cid:durableId="399015698">
    <w:abstractNumId w:val="47"/>
  </w:num>
  <w:num w:numId="37" w16cid:durableId="1609314594">
    <w:abstractNumId w:val="14"/>
  </w:num>
  <w:num w:numId="38" w16cid:durableId="1061708687">
    <w:abstractNumId w:val="10"/>
  </w:num>
  <w:num w:numId="39" w16cid:durableId="1860923775">
    <w:abstractNumId w:val="23"/>
  </w:num>
  <w:num w:numId="40" w16cid:durableId="95951005">
    <w:abstractNumId w:val="35"/>
  </w:num>
  <w:num w:numId="41" w16cid:durableId="1090858501">
    <w:abstractNumId w:val="31"/>
  </w:num>
  <w:num w:numId="42" w16cid:durableId="15727377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58360677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1734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9C4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0F33E2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4FC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B7B7E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6BBF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3983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0B8E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003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0B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41E"/>
    <w:rsid w:val="004D17C9"/>
    <w:rsid w:val="004D4CCE"/>
    <w:rsid w:val="004D63E9"/>
    <w:rsid w:val="004E014A"/>
    <w:rsid w:val="004E14D2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1BF7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7FC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2325C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05A2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90A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05E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4E8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A23"/>
    <w:rsid w:val="00872D84"/>
    <w:rsid w:val="00892186"/>
    <w:rsid w:val="00893A77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4702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4A41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083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6BE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A5D71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5D3A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4CF5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CF6DBE"/>
    <w:rsid w:val="00D0269F"/>
    <w:rsid w:val="00D03942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5484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671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284C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393A"/>
    <w:rsid w:val="00EA4C1A"/>
    <w:rsid w:val="00EA5BEF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08FD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E5B6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7294E3-2661-4366-9EF8-94FB638EA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25A4A-3D8D-4B0D-BFBB-59320A8DA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8A90B-70C9-4ABC-ABD7-70E5AED0BCF1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1028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2020-12-21T07:19:00Z</cp:lastPrinted>
  <dcterms:created xsi:type="dcterms:W3CDTF">2020-12-21T07:19:00Z</dcterms:created>
  <dcterms:modified xsi:type="dcterms:W3CDTF">2022-10-18T09:43:00Z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